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00" w:type="dxa"/>
        <w:tblInd w:w="5388" w:type="dxa"/>
        <w:tblLook w:val="01E0" w:firstRow="1" w:lastRow="1" w:firstColumn="1" w:lastColumn="1" w:noHBand="0" w:noVBand="0"/>
      </w:tblPr>
      <w:tblGrid>
        <w:gridCol w:w="4200"/>
      </w:tblGrid>
      <w:tr w:rsidR="008C3E4C" w:rsidRPr="00DA29A9" w:rsidTr="00CF2493">
        <w:tc>
          <w:tcPr>
            <w:tcW w:w="4200" w:type="dxa"/>
          </w:tcPr>
          <w:p w:rsidR="008C3E4C" w:rsidRPr="0023708F" w:rsidRDefault="008C3E4C" w:rsidP="009122DF">
            <w:pPr>
              <w:pStyle w:val="a3"/>
              <w:ind w:left="1080"/>
              <w:rPr>
                <w:rFonts w:ascii="Times New Roman" w:hAnsi="Times New Roman" w:cs="Times New Roman"/>
                <w:b/>
                <w:sz w:val="24"/>
                <w:szCs w:val="24"/>
              </w:rPr>
            </w:pPr>
            <w:r w:rsidRPr="0023708F">
              <w:rPr>
                <w:rFonts w:ascii="Times New Roman" w:hAnsi="Times New Roman" w:cs="Times New Roman"/>
                <w:b/>
                <w:sz w:val="24"/>
                <w:szCs w:val="24"/>
              </w:rPr>
              <w:t>УТВЕРЖДАЮ</w:t>
            </w:r>
          </w:p>
          <w:p w:rsidR="008C3E4C" w:rsidRPr="00676D70" w:rsidRDefault="008C3E4C" w:rsidP="009122DF">
            <w:pPr>
              <w:rPr>
                <w:rFonts w:ascii="Times New Roman" w:hAnsi="Times New Roman" w:cs="Times New Roman"/>
                <w:b/>
                <w:sz w:val="24"/>
                <w:szCs w:val="24"/>
              </w:rPr>
            </w:pPr>
            <w:r w:rsidRPr="00676D70">
              <w:rPr>
                <w:rFonts w:ascii="Times New Roman" w:hAnsi="Times New Roman" w:cs="Times New Roman"/>
                <w:b/>
                <w:sz w:val="24"/>
                <w:szCs w:val="24"/>
              </w:rPr>
              <w:t>Директор АНО «УЦДПО</w:t>
            </w:r>
          </w:p>
          <w:p w:rsidR="008C3E4C" w:rsidRPr="00676D70" w:rsidRDefault="008C3E4C" w:rsidP="009122DF">
            <w:pPr>
              <w:rPr>
                <w:rFonts w:ascii="Times New Roman" w:hAnsi="Times New Roman" w:cs="Times New Roman"/>
                <w:b/>
                <w:sz w:val="24"/>
                <w:szCs w:val="24"/>
              </w:rPr>
            </w:pPr>
            <w:r w:rsidRPr="00676D70">
              <w:rPr>
                <w:rFonts w:ascii="Times New Roman" w:hAnsi="Times New Roman" w:cs="Times New Roman"/>
                <w:b/>
                <w:sz w:val="24"/>
                <w:szCs w:val="24"/>
              </w:rPr>
              <w:t>«Прогресс»</w:t>
            </w:r>
          </w:p>
          <w:p w:rsidR="008C3E4C" w:rsidRPr="00676D70" w:rsidRDefault="008C3E4C" w:rsidP="009122DF">
            <w:pPr>
              <w:rPr>
                <w:rFonts w:ascii="Times New Roman" w:hAnsi="Times New Roman" w:cs="Times New Roman"/>
                <w:b/>
                <w:sz w:val="24"/>
                <w:szCs w:val="24"/>
              </w:rPr>
            </w:pPr>
            <w:r w:rsidRPr="00676D70">
              <w:rPr>
                <w:rFonts w:ascii="Times New Roman" w:hAnsi="Times New Roman" w:cs="Times New Roman"/>
                <w:b/>
                <w:sz w:val="24"/>
                <w:szCs w:val="24"/>
              </w:rPr>
              <w:t>_________________С.Н. Селюков</w:t>
            </w:r>
          </w:p>
          <w:p w:rsidR="008C3E4C" w:rsidRPr="00676D70" w:rsidRDefault="008C3E4C" w:rsidP="009122DF">
            <w:pPr>
              <w:rPr>
                <w:rFonts w:ascii="Times New Roman" w:hAnsi="Times New Roman" w:cs="Times New Roman"/>
                <w:b/>
                <w:sz w:val="24"/>
                <w:szCs w:val="24"/>
              </w:rPr>
            </w:pPr>
            <w:r w:rsidRPr="00676D70">
              <w:rPr>
                <w:rFonts w:ascii="Times New Roman" w:hAnsi="Times New Roman" w:cs="Times New Roman"/>
                <w:b/>
                <w:sz w:val="24"/>
                <w:szCs w:val="24"/>
              </w:rPr>
              <w:t>«____» ________________20</w:t>
            </w:r>
            <w:r>
              <w:rPr>
                <w:rFonts w:ascii="Times New Roman" w:hAnsi="Times New Roman" w:cs="Times New Roman"/>
                <w:b/>
                <w:sz w:val="24"/>
                <w:szCs w:val="24"/>
              </w:rPr>
              <w:t>18</w:t>
            </w:r>
            <w:r w:rsidRPr="00676D70">
              <w:rPr>
                <w:rFonts w:ascii="Times New Roman" w:hAnsi="Times New Roman" w:cs="Times New Roman"/>
                <w:b/>
                <w:sz w:val="24"/>
                <w:szCs w:val="24"/>
              </w:rPr>
              <w:t>г.</w:t>
            </w:r>
          </w:p>
        </w:tc>
      </w:tr>
    </w:tbl>
    <w:p w:rsidR="008C3E4C" w:rsidRPr="00DA29A9" w:rsidRDefault="008C3E4C" w:rsidP="008C3E4C">
      <w:pPr>
        <w:jc w:val="center"/>
        <w:rPr>
          <w:rFonts w:ascii="Times New Roman" w:hAnsi="Times New Roman" w:cs="Times New Roman"/>
          <w:b/>
          <w:sz w:val="24"/>
          <w:szCs w:val="24"/>
        </w:rPr>
      </w:pPr>
    </w:p>
    <w:tbl>
      <w:tblPr>
        <w:tblW w:w="9588" w:type="dxa"/>
        <w:tblLook w:val="01E0" w:firstRow="1" w:lastRow="1" w:firstColumn="1" w:lastColumn="1" w:noHBand="0" w:noVBand="0"/>
      </w:tblPr>
      <w:tblGrid>
        <w:gridCol w:w="5388"/>
        <w:gridCol w:w="4200"/>
      </w:tblGrid>
      <w:tr w:rsidR="008C3E4C" w:rsidRPr="00DA29A9" w:rsidTr="009122DF">
        <w:tc>
          <w:tcPr>
            <w:tcW w:w="5388" w:type="dxa"/>
          </w:tcPr>
          <w:p w:rsidR="008C3E4C" w:rsidRPr="00DA29A9" w:rsidRDefault="008C3E4C" w:rsidP="009122DF">
            <w:pPr>
              <w:jc w:val="both"/>
              <w:rPr>
                <w:rFonts w:ascii="Times New Roman" w:hAnsi="Times New Roman" w:cs="Times New Roman"/>
                <w:sz w:val="24"/>
                <w:szCs w:val="24"/>
              </w:rPr>
            </w:pPr>
          </w:p>
        </w:tc>
        <w:tc>
          <w:tcPr>
            <w:tcW w:w="4200" w:type="dxa"/>
          </w:tcPr>
          <w:p w:rsidR="008C3E4C" w:rsidRPr="00DA29A9" w:rsidRDefault="008C3E4C" w:rsidP="009122DF">
            <w:pPr>
              <w:jc w:val="both"/>
              <w:rPr>
                <w:rFonts w:ascii="Times New Roman" w:hAnsi="Times New Roman" w:cs="Times New Roman"/>
                <w:sz w:val="24"/>
                <w:szCs w:val="24"/>
              </w:rPr>
            </w:pPr>
          </w:p>
          <w:p w:rsidR="008C3E4C" w:rsidRPr="00DA29A9" w:rsidRDefault="008C3E4C" w:rsidP="009122DF">
            <w:pPr>
              <w:jc w:val="both"/>
              <w:rPr>
                <w:rFonts w:ascii="Times New Roman" w:hAnsi="Times New Roman" w:cs="Times New Roman"/>
                <w:sz w:val="24"/>
                <w:szCs w:val="24"/>
              </w:rPr>
            </w:pPr>
          </w:p>
          <w:p w:rsidR="008C3E4C" w:rsidRPr="00DA29A9" w:rsidRDefault="008C3E4C" w:rsidP="009122DF">
            <w:pPr>
              <w:jc w:val="both"/>
              <w:rPr>
                <w:rFonts w:ascii="Times New Roman" w:hAnsi="Times New Roman" w:cs="Times New Roman"/>
                <w:sz w:val="24"/>
                <w:szCs w:val="24"/>
              </w:rPr>
            </w:pPr>
          </w:p>
        </w:tc>
      </w:tr>
    </w:tbl>
    <w:p w:rsidR="008C3E4C" w:rsidRPr="00DA29A9" w:rsidRDefault="008C3E4C" w:rsidP="008C3E4C">
      <w:pPr>
        <w:jc w:val="both"/>
        <w:rPr>
          <w:rFonts w:ascii="Times New Roman" w:hAnsi="Times New Roman" w:cs="Times New Roman"/>
          <w:sz w:val="24"/>
          <w:szCs w:val="24"/>
        </w:rPr>
      </w:pPr>
    </w:p>
    <w:p w:rsidR="008C3E4C" w:rsidRPr="00DA29A9" w:rsidRDefault="008C3E4C" w:rsidP="008C3E4C">
      <w:pPr>
        <w:jc w:val="both"/>
        <w:rPr>
          <w:rFonts w:ascii="Times New Roman" w:hAnsi="Times New Roman" w:cs="Times New Roman"/>
          <w:sz w:val="24"/>
          <w:szCs w:val="24"/>
        </w:rPr>
      </w:pPr>
    </w:p>
    <w:p w:rsidR="008C3E4C" w:rsidRDefault="008C3E4C" w:rsidP="008C3E4C">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szCs w:val="32"/>
          <w:lang w:eastAsia="ru-RU"/>
        </w:rPr>
      </w:pPr>
      <w:r w:rsidRPr="000E1BDB">
        <w:rPr>
          <w:rFonts w:ascii="Times New Roman" w:eastAsia="Times New Roman" w:hAnsi="Times New Roman" w:cs="Times New Roman"/>
          <w:b/>
          <w:bCs/>
          <w:caps/>
          <w:color w:val="000000"/>
          <w:sz w:val="32"/>
          <w:szCs w:val="32"/>
          <w:lang w:eastAsia="ru-RU"/>
        </w:rPr>
        <w:t>УЧЕБНАЯ ПРОГРАММА</w:t>
      </w:r>
    </w:p>
    <w:p w:rsidR="00146980" w:rsidRDefault="00DC4EAC" w:rsidP="008C3E4C">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szCs w:val="32"/>
          <w:lang w:eastAsia="ru-RU"/>
        </w:rPr>
      </w:pPr>
      <w:r>
        <w:rPr>
          <w:rFonts w:ascii="Times New Roman" w:eastAsia="Times New Roman" w:hAnsi="Times New Roman" w:cs="Times New Roman"/>
          <w:b/>
          <w:bCs/>
          <w:caps/>
          <w:color w:val="000000"/>
          <w:sz w:val="32"/>
          <w:szCs w:val="32"/>
          <w:lang w:eastAsia="ru-RU"/>
        </w:rPr>
        <w:t>ПРОФЕССИОНАЛЬНОЙ ПЕРЕПОДГОТОВКИ</w:t>
      </w:r>
      <w:r w:rsidR="003D557F">
        <w:rPr>
          <w:rFonts w:ascii="Times New Roman" w:eastAsia="Times New Roman" w:hAnsi="Times New Roman" w:cs="Times New Roman"/>
          <w:b/>
          <w:bCs/>
          <w:caps/>
          <w:color w:val="000000"/>
          <w:sz w:val="32"/>
          <w:szCs w:val="32"/>
          <w:lang w:eastAsia="ru-RU"/>
        </w:rPr>
        <w:t>:</w:t>
      </w:r>
    </w:p>
    <w:p w:rsidR="008C3E4C" w:rsidRPr="008C3E4C" w:rsidRDefault="003D557F" w:rsidP="008C3E4C">
      <w:pPr>
        <w:shd w:val="clear" w:color="auto" w:fill="FFFFFF"/>
        <w:spacing w:before="100" w:beforeAutospacing="1" w:after="100" w:afterAutospacing="1" w:line="240" w:lineRule="auto"/>
        <w:ind w:left="720" w:right="747"/>
        <w:jc w:val="center"/>
        <w:rPr>
          <w:rFonts w:ascii="Times New Roman" w:eastAsia="Times New Roman" w:hAnsi="Times New Roman" w:cs="Times New Roman"/>
          <w:b/>
          <w:bCs/>
          <w:color w:val="000000"/>
          <w:sz w:val="32"/>
          <w:szCs w:val="32"/>
          <w:lang w:eastAsia="ru-RU"/>
        </w:rPr>
      </w:pPr>
      <w:r w:rsidRPr="000E1BDB">
        <w:rPr>
          <w:rFonts w:ascii="Times New Roman" w:eastAsia="Times New Roman" w:hAnsi="Times New Roman" w:cs="Times New Roman"/>
          <w:b/>
          <w:bCs/>
          <w:color w:val="000000"/>
          <w:sz w:val="32"/>
          <w:szCs w:val="32"/>
          <w:lang w:eastAsia="ru-RU"/>
        </w:rPr>
        <w:t xml:space="preserve"> </w:t>
      </w:r>
      <w:r w:rsidR="008C3E4C" w:rsidRPr="000E1BDB">
        <w:rPr>
          <w:rFonts w:ascii="Times New Roman" w:eastAsia="Times New Roman" w:hAnsi="Times New Roman" w:cs="Times New Roman"/>
          <w:b/>
          <w:bCs/>
          <w:color w:val="000000"/>
          <w:sz w:val="32"/>
          <w:szCs w:val="32"/>
          <w:lang w:eastAsia="ru-RU"/>
        </w:rPr>
        <w:t>«</w:t>
      </w:r>
      <w:r w:rsidR="008C3E4C">
        <w:rPr>
          <w:rFonts w:ascii="Times New Roman" w:eastAsia="Times New Roman" w:hAnsi="Times New Roman" w:cs="Times New Roman"/>
          <w:b/>
          <w:bCs/>
          <w:color w:val="000000"/>
          <w:sz w:val="32"/>
          <w:szCs w:val="32"/>
          <w:lang w:eastAsia="ru-RU"/>
        </w:rPr>
        <w:t xml:space="preserve">СПЕЦИАЛИСТ </w:t>
      </w:r>
      <w:r w:rsidR="00985C67">
        <w:rPr>
          <w:rFonts w:ascii="Times New Roman" w:eastAsia="Times New Roman" w:hAnsi="Times New Roman" w:cs="Times New Roman"/>
          <w:b/>
          <w:bCs/>
          <w:color w:val="000000"/>
          <w:sz w:val="32"/>
          <w:szCs w:val="32"/>
          <w:lang w:eastAsia="ru-RU"/>
        </w:rPr>
        <w:t xml:space="preserve">В СФЕРЕ </w:t>
      </w:r>
      <w:r w:rsidR="00985C67">
        <w:rPr>
          <w:rFonts w:ascii="Times New Roman" w:hAnsi="Times New Roman" w:cs="Times New Roman"/>
          <w:b/>
          <w:sz w:val="32"/>
          <w:szCs w:val="32"/>
        </w:rPr>
        <w:t>ЗАКУПОК</w:t>
      </w:r>
      <w:r w:rsidR="008C3E4C" w:rsidRPr="008C3E4C">
        <w:rPr>
          <w:rFonts w:ascii="Times New Roman" w:eastAsia="Times New Roman" w:hAnsi="Times New Roman" w:cs="Times New Roman"/>
          <w:b/>
          <w:bCs/>
          <w:color w:val="000000"/>
          <w:sz w:val="32"/>
          <w:szCs w:val="32"/>
          <w:lang w:eastAsia="ru-RU"/>
        </w:rPr>
        <w:t>»</w:t>
      </w:r>
    </w:p>
    <w:p w:rsidR="008C3E4C" w:rsidRPr="000E1BDB" w:rsidRDefault="008C3E4C" w:rsidP="008C3E4C">
      <w:pPr>
        <w:shd w:val="clear" w:color="auto" w:fill="FFFFFF"/>
        <w:spacing w:before="100" w:beforeAutospacing="1" w:after="100" w:afterAutospacing="1" w:line="240" w:lineRule="auto"/>
        <w:ind w:left="720" w:right="747"/>
        <w:jc w:val="center"/>
        <w:rPr>
          <w:rFonts w:ascii="Times New Roman" w:eastAsia="Times New Roman" w:hAnsi="Times New Roman" w:cs="Times New Roman"/>
          <w:color w:val="000000"/>
          <w:sz w:val="32"/>
          <w:szCs w:val="32"/>
          <w:lang w:eastAsia="ru-RU"/>
        </w:rPr>
      </w:pPr>
    </w:p>
    <w:p w:rsidR="008C3E4C" w:rsidRDefault="008C3E4C" w:rsidP="008C3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C3E4C" w:rsidRDefault="008C3E4C" w:rsidP="008C3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C3E4C" w:rsidRDefault="008C3E4C" w:rsidP="008C3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C3E4C" w:rsidRDefault="008C3E4C" w:rsidP="008C3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C3E4C" w:rsidRDefault="008C3E4C" w:rsidP="008C3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C3E4C" w:rsidRPr="00DA29A9" w:rsidRDefault="008C3E4C" w:rsidP="008C3E4C">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4961"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C3E4C" w:rsidTr="009122DF">
        <w:tc>
          <w:tcPr>
            <w:tcW w:w="4961" w:type="dxa"/>
          </w:tcPr>
          <w:p w:rsidR="008C3E4C" w:rsidRDefault="008C3E4C" w:rsidP="009122DF">
            <w:pPr>
              <w:jc w:val="both"/>
              <w:rPr>
                <w:rFonts w:ascii="Times New Roman" w:hAnsi="Times New Roman" w:cs="Times New Roman"/>
                <w:sz w:val="24"/>
                <w:szCs w:val="24"/>
              </w:rPr>
            </w:pPr>
            <w:r>
              <w:rPr>
                <w:rFonts w:ascii="Times New Roman" w:hAnsi="Times New Roman" w:cs="Times New Roman"/>
                <w:sz w:val="24"/>
                <w:szCs w:val="24"/>
              </w:rPr>
              <w:t xml:space="preserve">Рассмотрена и утверждена </w:t>
            </w:r>
            <w:r w:rsidR="00AC6599">
              <w:rPr>
                <w:rFonts w:ascii="Times New Roman" w:hAnsi="Times New Roman" w:cs="Times New Roman"/>
                <w:sz w:val="24"/>
                <w:szCs w:val="24"/>
              </w:rPr>
              <w:t>Педагогическим Советом АНО «УЦДПО «Прогресс»</w:t>
            </w:r>
          </w:p>
          <w:p w:rsidR="008C3E4C" w:rsidRDefault="008C3E4C" w:rsidP="00AC6599">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DC4EAC" w:rsidRDefault="00DC4EAC" w:rsidP="008C3E4C">
      <w:pPr>
        <w:jc w:val="both"/>
        <w:rPr>
          <w:rFonts w:ascii="Times New Roman" w:hAnsi="Times New Roman" w:cs="Times New Roman"/>
          <w:sz w:val="24"/>
          <w:szCs w:val="24"/>
        </w:rPr>
      </w:pPr>
    </w:p>
    <w:p w:rsidR="008C3E4C" w:rsidRDefault="008C3E4C" w:rsidP="008C3E4C">
      <w:pPr>
        <w:jc w:val="both"/>
        <w:rPr>
          <w:rFonts w:ascii="Times New Roman" w:hAnsi="Times New Roman" w:cs="Times New Roman"/>
          <w:sz w:val="24"/>
          <w:szCs w:val="24"/>
        </w:rPr>
      </w:pPr>
    </w:p>
    <w:p w:rsidR="003D557F" w:rsidRDefault="003D557F" w:rsidP="008C3E4C">
      <w:pPr>
        <w:jc w:val="both"/>
        <w:rPr>
          <w:rFonts w:ascii="Times New Roman" w:hAnsi="Times New Roman" w:cs="Times New Roman"/>
          <w:sz w:val="24"/>
          <w:szCs w:val="24"/>
        </w:rPr>
      </w:pPr>
    </w:p>
    <w:p w:rsidR="003D557F" w:rsidRDefault="003D557F" w:rsidP="008C3E4C">
      <w:pPr>
        <w:jc w:val="both"/>
        <w:rPr>
          <w:rFonts w:ascii="Times New Roman" w:hAnsi="Times New Roman" w:cs="Times New Roman"/>
          <w:sz w:val="24"/>
          <w:szCs w:val="24"/>
        </w:rPr>
      </w:pPr>
    </w:p>
    <w:p w:rsidR="00AC6599" w:rsidRPr="00DA29A9" w:rsidRDefault="00AC6599" w:rsidP="008C3E4C">
      <w:pPr>
        <w:jc w:val="both"/>
        <w:rPr>
          <w:rFonts w:ascii="Times New Roman" w:hAnsi="Times New Roman" w:cs="Times New Roman"/>
          <w:sz w:val="24"/>
          <w:szCs w:val="24"/>
        </w:rPr>
      </w:pPr>
    </w:p>
    <w:p w:rsidR="00C33873" w:rsidRPr="00AC5952" w:rsidRDefault="00C33873" w:rsidP="00C33873">
      <w:pPr>
        <w:pStyle w:val="a3"/>
        <w:numPr>
          <w:ilvl w:val="0"/>
          <w:numId w:val="2"/>
        </w:numPr>
        <w:jc w:val="center"/>
        <w:rPr>
          <w:rFonts w:ascii="Times New Roman" w:hAnsi="Times New Roman" w:cs="Times New Roman"/>
          <w:b/>
          <w:sz w:val="24"/>
          <w:szCs w:val="24"/>
        </w:rPr>
      </w:pPr>
      <w:r w:rsidRPr="00AC5952">
        <w:rPr>
          <w:rFonts w:ascii="Times New Roman" w:hAnsi="Times New Roman" w:cs="Times New Roman"/>
          <w:b/>
          <w:sz w:val="24"/>
          <w:szCs w:val="24"/>
        </w:rPr>
        <w:lastRenderedPageBreak/>
        <w:t>ПОЯСНИТЕЛЬНАЯ ЗАПИСКА</w:t>
      </w:r>
    </w:p>
    <w:p w:rsidR="005377C6" w:rsidRDefault="00C31C45" w:rsidP="00D424A3">
      <w:pPr>
        <w:spacing w:after="0" w:line="360" w:lineRule="auto"/>
        <w:ind w:firstLine="709"/>
        <w:jc w:val="both"/>
        <w:rPr>
          <w:rFonts w:ascii="Times New Roman" w:hAnsi="Times New Roman" w:cs="Times New Roman"/>
          <w:sz w:val="24"/>
          <w:szCs w:val="24"/>
        </w:rPr>
      </w:pPr>
      <w:r w:rsidRPr="00475092">
        <w:rPr>
          <w:rFonts w:ascii="Times New Roman" w:hAnsi="Times New Roman" w:cs="Times New Roman"/>
          <w:sz w:val="24"/>
          <w:szCs w:val="24"/>
        </w:rPr>
        <w:t>Дополнительная профессиональная образовательная программа «</w:t>
      </w:r>
      <w:r w:rsidR="003E65A1">
        <w:rPr>
          <w:rFonts w:ascii="Times New Roman" w:hAnsi="Times New Roman" w:cs="Times New Roman"/>
          <w:sz w:val="24"/>
          <w:szCs w:val="24"/>
        </w:rPr>
        <w:t>Специалист в сфере закупок</w:t>
      </w:r>
      <w:r w:rsidRPr="00475092">
        <w:rPr>
          <w:rFonts w:ascii="Times New Roman" w:hAnsi="Times New Roman" w:cs="Times New Roman"/>
          <w:sz w:val="24"/>
          <w:szCs w:val="24"/>
        </w:rPr>
        <w:t xml:space="preserve">» (далее - Программа) разработана в соответствии с требованиями Федеральных законов от </w:t>
      </w:r>
      <w:smartTag w:uri="urn:schemas-microsoft-com:office:smarttags" w:element="date">
        <w:smartTagPr>
          <w:attr w:name="ls" w:val="trans"/>
          <w:attr w:name="Month" w:val="12"/>
          <w:attr w:name="Day" w:val="29"/>
          <w:attr w:name="Year" w:val="2012"/>
        </w:smartTagPr>
        <w:r w:rsidRPr="00475092">
          <w:rPr>
            <w:rFonts w:ascii="Times New Roman" w:hAnsi="Times New Roman" w:cs="Times New Roman"/>
            <w:sz w:val="24"/>
            <w:szCs w:val="24"/>
          </w:rPr>
          <w:t>29.12.2012</w:t>
        </w:r>
      </w:smartTag>
      <w:r w:rsidRPr="00475092">
        <w:rPr>
          <w:rFonts w:ascii="Times New Roman" w:hAnsi="Times New Roman" w:cs="Times New Roman"/>
          <w:sz w:val="24"/>
          <w:szCs w:val="24"/>
        </w:rPr>
        <w:t xml:space="preserve"> № 273-ФЗ «Об образовании в РФ», от </w:t>
      </w:r>
      <w:smartTag w:uri="urn:schemas-microsoft-com:office:smarttags" w:element="date">
        <w:smartTagPr>
          <w:attr w:name="ls" w:val="trans"/>
          <w:attr w:name="Month" w:val="04"/>
          <w:attr w:name="Day" w:val="05"/>
          <w:attr w:name="Year" w:val="2013"/>
        </w:smartTagPr>
        <w:r w:rsidRPr="00475092">
          <w:rPr>
            <w:rFonts w:ascii="Times New Roman" w:hAnsi="Times New Roman" w:cs="Times New Roman"/>
            <w:sz w:val="24"/>
            <w:szCs w:val="24"/>
          </w:rPr>
          <w:t>05.04.2013</w:t>
        </w:r>
      </w:smartTag>
      <w:r w:rsidRPr="0047509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от </w:t>
      </w:r>
      <w:smartTag w:uri="urn:schemas-microsoft-com:office:smarttags" w:element="date">
        <w:smartTagPr>
          <w:attr w:name="ls" w:val="trans"/>
          <w:attr w:name="Month" w:val="07"/>
          <w:attr w:name="Day" w:val="18"/>
          <w:attr w:name="Year" w:val="2011"/>
        </w:smartTagPr>
        <w:r w:rsidRPr="00475092">
          <w:rPr>
            <w:rFonts w:ascii="Times New Roman" w:hAnsi="Times New Roman" w:cs="Times New Roman"/>
            <w:sz w:val="24"/>
            <w:szCs w:val="24"/>
          </w:rPr>
          <w:t>18.07.2011</w:t>
        </w:r>
      </w:smartTag>
      <w:r w:rsidRPr="00475092">
        <w:rPr>
          <w:rFonts w:ascii="Times New Roman" w:hAnsi="Times New Roman" w:cs="Times New Roman"/>
          <w:sz w:val="24"/>
          <w:szCs w:val="24"/>
        </w:rPr>
        <w:t xml:space="preserve"> № 223-ФЗ «О закупках товаров, работ, услуг отдельными видами юридических лиц», Приказа Минобрнауки Р</w:t>
      </w:r>
      <w:r w:rsidR="005377C6">
        <w:rPr>
          <w:rFonts w:ascii="Times New Roman" w:hAnsi="Times New Roman" w:cs="Times New Roman"/>
          <w:sz w:val="24"/>
          <w:szCs w:val="24"/>
        </w:rPr>
        <w:t>Ф</w:t>
      </w:r>
      <w:r w:rsidRPr="00475092">
        <w:rPr>
          <w:rFonts w:ascii="Times New Roman" w:hAnsi="Times New Roman" w:cs="Times New Roman"/>
          <w:sz w:val="24"/>
          <w:szCs w:val="24"/>
        </w:rPr>
        <w:t xml:space="preserve"> от </w:t>
      </w:r>
      <w:smartTag w:uri="urn:schemas-microsoft-com:office:smarttags" w:element="date">
        <w:smartTagPr>
          <w:attr w:name="ls" w:val="trans"/>
          <w:attr w:name="Month" w:val="07"/>
          <w:attr w:name="Day" w:val="01"/>
          <w:attr w:name="Year" w:val="2013"/>
        </w:smartTagPr>
        <w:r w:rsidRPr="00475092">
          <w:rPr>
            <w:rFonts w:ascii="Times New Roman" w:hAnsi="Times New Roman" w:cs="Times New Roman"/>
            <w:sz w:val="24"/>
            <w:szCs w:val="24"/>
          </w:rPr>
          <w:t>01.07.2013</w:t>
        </w:r>
      </w:smartTag>
      <w:r w:rsidRPr="00475092">
        <w:rPr>
          <w:rFonts w:ascii="Times New Roman" w:hAnsi="Times New Roman" w:cs="Times New Roman"/>
          <w:sz w:val="24"/>
          <w:szCs w:val="24"/>
        </w:rPr>
        <w:t xml:space="preserve"> № 499 «Об утверждении Порядка организации и осуществления образовательной деятельности по дополнительным профессиональным программам», </w:t>
      </w:r>
      <w:r w:rsidR="0084250C">
        <w:rPr>
          <w:rFonts w:ascii="Times New Roman" w:hAnsi="Times New Roman" w:cs="Times New Roman"/>
          <w:sz w:val="24"/>
          <w:szCs w:val="24"/>
        </w:rPr>
        <w:t>Профессионального стандарта</w:t>
      </w:r>
      <w:r w:rsidR="00630BF0">
        <w:rPr>
          <w:rFonts w:ascii="Times New Roman" w:hAnsi="Times New Roman" w:cs="Times New Roman"/>
          <w:sz w:val="24"/>
          <w:szCs w:val="24"/>
        </w:rPr>
        <w:t xml:space="preserve"> «Специалист в сфере закупок», у</w:t>
      </w:r>
      <w:r w:rsidR="00630BF0" w:rsidRPr="00630BF0">
        <w:rPr>
          <w:rFonts w:ascii="Times New Roman" w:hAnsi="Times New Roman" w:cs="Times New Roman"/>
          <w:sz w:val="24"/>
          <w:szCs w:val="24"/>
        </w:rPr>
        <w:t>твержден</w:t>
      </w:r>
      <w:r w:rsidR="00630BF0">
        <w:rPr>
          <w:rFonts w:ascii="Times New Roman" w:hAnsi="Times New Roman" w:cs="Times New Roman"/>
          <w:sz w:val="24"/>
          <w:szCs w:val="24"/>
        </w:rPr>
        <w:t>ного</w:t>
      </w:r>
      <w:r w:rsidR="00630BF0" w:rsidRPr="00630BF0">
        <w:rPr>
          <w:rFonts w:ascii="Times New Roman" w:hAnsi="Times New Roman" w:cs="Times New Roman"/>
          <w:sz w:val="24"/>
          <w:szCs w:val="24"/>
        </w:rPr>
        <w:t xml:space="preserve"> приказом Министерства труда и социальной защиты Р</w:t>
      </w:r>
      <w:r w:rsidR="002864F5">
        <w:rPr>
          <w:rFonts w:ascii="Times New Roman" w:hAnsi="Times New Roman" w:cs="Times New Roman"/>
          <w:sz w:val="24"/>
          <w:szCs w:val="24"/>
        </w:rPr>
        <w:t xml:space="preserve">Ф </w:t>
      </w:r>
      <w:r w:rsidR="00630BF0" w:rsidRPr="00630BF0">
        <w:rPr>
          <w:rFonts w:ascii="Times New Roman" w:hAnsi="Times New Roman" w:cs="Times New Roman"/>
          <w:sz w:val="24"/>
          <w:szCs w:val="24"/>
        </w:rPr>
        <w:t>от 10</w:t>
      </w:r>
      <w:r w:rsidR="0084250C">
        <w:rPr>
          <w:rFonts w:ascii="Times New Roman" w:hAnsi="Times New Roman" w:cs="Times New Roman"/>
          <w:sz w:val="24"/>
          <w:szCs w:val="24"/>
        </w:rPr>
        <w:t>.09.</w:t>
      </w:r>
      <w:r w:rsidR="00630BF0" w:rsidRPr="00630BF0">
        <w:rPr>
          <w:rFonts w:ascii="Times New Roman" w:hAnsi="Times New Roman" w:cs="Times New Roman"/>
          <w:sz w:val="24"/>
          <w:szCs w:val="24"/>
        </w:rPr>
        <w:t xml:space="preserve"> </w:t>
      </w:r>
      <w:smartTag w:uri="urn:schemas-microsoft-com:office:smarttags" w:element="metricconverter">
        <w:smartTagPr>
          <w:attr w:name="ProductID" w:val="2015 г"/>
        </w:smartTagPr>
        <w:r w:rsidR="00630BF0" w:rsidRPr="00630BF0">
          <w:rPr>
            <w:rFonts w:ascii="Times New Roman" w:hAnsi="Times New Roman" w:cs="Times New Roman"/>
            <w:sz w:val="24"/>
            <w:szCs w:val="24"/>
          </w:rPr>
          <w:t>2015 г</w:t>
        </w:r>
      </w:smartTag>
      <w:r w:rsidR="0084250C">
        <w:rPr>
          <w:rFonts w:ascii="Times New Roman" w:hAnsi="Times New Roman" w:cs="Times New Roman"/>
          <w:sz w:val="24"/>
          <w:szCs w:val="24"/>
        </w:rPr>
        <w:t>. N 625</w:t>
      </w:r>
      <w:r w:rsidR="003D557F">
        <w:rPr>
          <w:rFonts w:ascii="Times New Roman" w:hAnsi="Times New Roman" w:cs="Times New Roman"/>
          <w:sz w:val="24"/>
          <w:szCs w:val="24"/>
        </w:rPr>
        <w:t>-н</w:t>
      </w:r>
      <w:r w:rsidR="0084250C">
        <w:rPr>
          <w:rFonts w:ascii="Times New Roman" w:hAnsi="Times New Roman" w:cs="Times New Roman"/>
          <w:sz w:val="24"/>
          <w:szCs w:val="24"/>
        </w:rPr>
        <w:t xml:space="preserve"> и </w:t>
      </w:r>
      <w:r w:rsidRPr="00475092">
        <w:rPr>
          <w:rFonts w:ascii="Times New Roman" w:hAnsi="Times New Roman" w:cs="Times New Roman"/>
          <w:sz w:val="24"/>
          <w:szCs w:val="24"/>
        </w:rPr>
        <w:t xml:space="preserve">других нормативных правовых актов. </w:t>
      </w:r>
    </w:p>
    <w:p w:rsidR="00467A46" w:rsidRPr="00391040" w:rsidRDefault="00467A46" w:rsidP="004904EA">
      <w:pPr>
        <w:pStyle w:val="ConsPlusNormal"/>
        <w:spacing w:line="360" w:lineRule="auto"/>
        <w:ind w:firstLine="708"/>
        <w:jc w:val="both"/>
        <w:outlineLvl w:val="0"/>
        <w:rPr>
          <w:rFonts w:ascii="Times New Roman" w:eastAsiaTheme="minorHAnsi" w:hAnsi="Times New Roman" w:cs="Times New Roman"/>
          <w:sz w:val="24"/>
          <w:szCs w:val="24"/>
          <w:lang w:eastAsia="en-US"/>
        </w:rPr>
      </w:pPr>
      <w:r w:rsidRPr="00391040">
        <w:rPr>
          <w:rFonts w:ascii="Times New Roman" w:eastAsiaTheme="minorHAnsi" w:hAnsi="Times New Roman" w:cs="Times New Roman"/>
          <w:sz w:val="24"/>
          <w:szCs w:val="24"/>
          <w:lang w:eastAsia="en-US"/>
        </w:rPr>
        <w:t>Программа профессиональной переподготовки</w:t>
      </w:r>
      <w:r>
        <w:rPr>
          <w:rFonts w:ascii="Times New Roman" w:eastAsiaTheme="minorHAnsi" w:hAnsi="Times New Roman" w:cs="Times New Roman"/>
          <w:sz w:val="24"/>
          <w:szCs w:val="24"/>
          <w:lang w:eastAsia="en-US"/>
        </w:rPr>
        <w:t xml:space="preserve"> направлена на получение обучаю</w:t>
      </w:r>
      <w:r w:rsidRPr="00391040">
        <w:rPr>
          <w:rFonts w:ascii="Times New Roman" w:eastAsiaTheme="minorHAnsi" w:hAnsi="Times New Roman" w:cs="Times New Roman"/>
          <w:sz w:val="24"/>
          <w:szCs w:val="24"/>
          <w:lang w:eastAsia="en-US"/>
        </w:rPr>
        <w:t>щимися компетенций, необходимых для приобретения новой квалификации «</w:t>
      </w:r>
      <w:r>
        <w:rPr>
          <w:rFonts w:ascii="Times New Roman" w:eastAsiaTheme="minorHAnsi" w:hAnsi="Times New Roman" w:cs="Times New Roman"/>
          <w:sz w:val="24"/>
          <w:szCs w:val="24"/>
          <w:lang w:eastAsia="en-US"/>
        </w:rPr>
        <w:t xml:space="preserve">Специалист </w:t>
      </w:r>
      <w:r w:rsidR="00B879EC">
        <w:rPr>
          <w:rFonts w:ascii="Times New Roman" w:eastAsiaTheme="minorHAnsi" w:hAnsi="Times New Roman" w:cs="Times New Roman"/>
          <w:sz w:val="24"/>
          <w:szCs w:val="24"/>
          <w:lang w:eastAsia="en-US"/>
        </w:rPr>
        <w:t>в сфере закупок</w:t>
      </w:r>
      <w:r w:rsidRPr="00391040">
        <w:rPr>
          <w:rFonts w:ascii="Times New Roman" w:eastAsiaTheme="minorHAnsi" w:hAnsi="Times New Roman" w:cs="Times New Roman"/>
          <w:sz w:val="24"/>
          <w:szCs w:val="24"/>
          <w:lang w:eastAsia="en-US"/>
        </w:rPr>
        <w:t>» уровни квалификации: 5</w:t>
      </w:r>
      <w:r>
        <w:rPr>
          <w:rFonts w:ascii="Times New Roman" w:eastAsiaTheme="minorHAnsi" w:hAnsi="Times New Roman" w:cs="Times New Roman"/>
          <w:sz w:val="24"/>
          <w:szCs w:val="24"/>
          <w:lang w:eastAsia="en-US"/>
        </w:rPr>
        <w:t>,</w:t>
      </w:r>
      <w:r w:rsidRPr="00391040">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,7,8.</w:t>
      </w:r>
    </w:p>
    <w:p w:rsidR="00475092" w:rsidRDefault="00C31C45" w:rsidP="00D424A3">
      <w:pPr>
        <w:spacing w:after="0" w:line="360" w:lineRule="auto"/>
        <w:ind w:firstLine="709"/>
        <w:jc w:val="both"/>
        <w:rPr>
          <w:rFonts w:ascii="Times New Roman" w:hAnsi="Times New Roman" w:cs="Times New Roman"/>
          <w:sz w:val="24"/>
          <w:szCs w:val="24"/>
        </w:rPr>
      </w:pPr>
      <w:r w:rsidRPr="00DB0049">
        <w:rPr>
          <w:rFonts w:ascii="Times New Roman" w:hAnsi="Times New Roman" w:cs="Times New Roman"/>
          <w:sz w:val="24"/>
          <w:szCs w:val="24"/>
        </w:rPr>
        <w:t xml:space="preserve">Содержание программы представлено пояснительной запиской, </w:t>
      </w:r>
      <w:r w:rsidR="004904EA" w:rsidRPr="00DB0049">
        <w:rPr>
          <w:rFonts w:ascii="Times New Roman" w:hAnsi="Times New Roman" w:cs="Times New Roman"/>
          <w:sz w:val="24"/>
          <w:szCs w:val="24"/>
        </w:rPr>
        <w:t>планируемыми результатами освоения программы,</w:t>
      </w:r>
      <w:r w:rsidR="00963052">
        <w:rPr>
          <w:rFonts w:ascii="Times New Roman" w:hAnsi="Times New Roman" w:cs="Times New Roman"/>
          <w:sz w:val="24"/>
          <w:szCs w:val="24"/>
        </w:rPr>
        <w:t xml:space="preserve"> требованиями к результатам освоения программы,</w:t>
      </w:r>
      <w:r w:rsidR="004904EA" w:rsidRPr="00DB0049">
        <w:rPr>
          <w:rFonts w:ascii="Times New Roman" w:hAnsi="Times New Roman" w:cs="Times New Roman"/>
          <w:sz w:val="24"/>
          <w:szCs w:val="24"/>
        </w:rPr>
        <w:t xml:space="preserve"> организационно-педагогическими условиями реализации программы,</w:t>
      </w:r>
      <w:r w:rsidR="004904EA">
        <w:rPr>
          <w:rFonts w:ascii="Times New Roman" w:hAnsi="Times New Roman" w:cs="Times New Roman"/>
          <w:sz w:val="24"/>
          <w:szCs w:val="24"/>
        </w:rPr>
        <w:t xml:space="preserve"> </w:t>
      </w:r>
      <w:r w:rsidRPr="00DB0049">
        <w:rPr>
          <w:rFonts w:ascii="Times New Roman" w:hAnsi="Times New Roman" w:cs="Times New Roman"/>
          <w:sz w:val="24"/>
          <w:szCs w:val="24"/>
        </w:rPr>
        <w:t xml:space="preserve">учебным </w:t>
      </w:r>
      <w:proofErr w:type="gramStart"/>
      <w:r w:rsidRPr="00DB0049">
        <w:rPr>
          <w:rFonts w:ascii="Times New Roman" w:hAnsi="Times New Roman" w:cs="Times New Roman"/>
          <w:sz w:val="24"/>
          <w:szCs w:val="24"/>
        </w:rPr>
        <w:t>планом,  учебно</w:t>
      </w:r>
      <w:proofErr w:type="gramEnd"/>
      <w:r w:rsidRPr="00DB0049">
        <w:rPr>
          <w:rFonts w:ascii="Times New Roman" w:hAnsi="Times New Roman" w:cs="Times New Roman"/>
          <w:sz w:val="24"/>
          <w:szCs w:val="24"/>
        </w:rPr>
        <w:t>-методическими материалами, обеспечивающими реализацию программы.</w:t>
      </w:r>
    </w:p>
    <w:p w:rsidR="0084250C" w:rsidRPr="00AC5952" w:rsidRDefault="0084250C" w:rsidP="00D424A3">
      <w:pPr>
        <w:spacing w:line="360" w:lineRule="auto"/>
        <w:jc w:val="center"/>
        <w:rPr>
          <w:rFonts w:ascii="Times New Roman" w:hAnsi="Times New Roman" w:cs="Times New Roman"/>
          <w:b/>
          <w:sz w:val="24"/>
          <w:szCs w:val="24"/>
        </w:rPr>
      </w:pPr>
      <w:r w:rsidRPr="00AC5952">
        <w:rPr>
          <w:rFonts w:ascii="Times New Roman" w:hAnsi="Times New Roman" w:cs="Times New Roman"/>
          <w:b/>
          <w:sz w:val="24"/>
          <w:szCs w:val="24"/>
        </w:rPr>
        <w:t>1.1.Цель реализации программы</w:t>
      </w:r>
    </w:p>
    <w:p w:rsidR="002864F5" w:rsidRDefault="00C31C45" w:rsidP="005C6187">
      <w:pPr>
        <w:spacing w:after="0" w:line="360" w:lineRule="auto"/>
        <w:ind w:firstLine="708"/>
        <w:jc w:val="both"/>
        <w:rPr>
          <w:rFonts w:ascii="Times New Roman" w:eastAsia="Times New Roman" w:hAnsi="Times New Roman" w:cs="Times New Roman"/>
          <w:bCs/>
          <w:sz w:val="24"/>
          <w:szCs w:val="24"/>
        </w:rPr>
      </w:pPr>
      <w:r w:rsidRPr="00146980">
        <w:rPr>
          <w:rFonts w:ascii="Times New Roman" w:hAnsi="Times New Roman" w:cs="Times New Roman"/>
          <w:b/>
          <w:sz w:val="24"/>
          <w:szCs w:val="24"/>
        </w:rPr>
        <w:t>Цель обучения:</w:t>
      </w:r>
      <w:r w:rsidRPr="00146980">
        <w:rPr>
          <w:rFonts w:ascii="Times New Roman" w:hAnsi="Times New Roman" w:cs="Times New Roman"/>
          <w:sz w:val="24"/>
          <w:szCs w:val="24"/>
        </w:rPr>
        <w:t xml:space="preserve"> реализация</w:t>
      </w:r>
      <w:r w:rsidR="00146980" w:rsidRPr="00146980">
        <w:rPr>
          <w:rFonts w:ascii="Times New Roman" w:hAnsi="Times New Roman" w:cs="Times New Roman"/>
          <w:sz w:val="24"/>
          <w:szCs w:val="24"/>
        </w:rPr>
        <w:t xml:space="preserve"> учебной</w:t>
      </w:r>
      <w:r w:rsidRPr="00146980">
        <w:rPr>
          <w:rFonts w:ascii="Times New Roman" w:hAnsi="Times New Roman" w:cs="Times New Roman"/>
          <w:sz w:val="24"/>
          <w:szCs w:val="24"/>
        </w:rPr>
        <w:t xml:space="preserve"> программы</w:t>
      </w:r>
      <w:r w:rsidR="00146980" w:rsidRPr="00146980">
        <w:rPr>
          <w:rFonts w:ascii="Times New Roman" w:hAnsi="Times New Roman" w:cs="Times New Roman"/>
          <w:sz w:val="24"/>
          <w:szCs w:val="24"/>
        </w:rPr>
        <w:t xml:space="preserve"> обучения</w:t>
      </w:r>
      <w:r w:rsidR="00146980" w:rsidRPr="00146980">
        <w:rPr>
          <w:rFonts w:ascii="Times New Roman" w:hAnsi="Times New Roman" w:cs="Times New Roman"/>
          <w:color w:val="2F3030"/>
          <w:sz w:val="24"/>
          <w:szCs w:val="24"/>
        </w:rPr>
        <w:t xml:space="preserve"> </w:t>
      </w:r>
      <w:r w:rsidR="00146980" w:rsidRPr="00146980">
        <w:rPr>
          <w:rFonts w:ascii="Times New Roman" w:hAnsi="Times New Roman" w:cs="Times New Roman"/>
          <w:sz w:val="24"/>
          <w:szCs w:val="24"/>
        </w:rPr>
        <w:t>«Специалист в сфере закупок»</w:t>
      </w:r>
      <w:r w:rsidR="00146980" w:rsidRPr="00146980">
        <w:rPr>
          <w:rFonts w:ascii="Arial" w:hAnsi="Arial" w:cs="Arial"/>
          <w:sz w:val="27"/>
          <w:szCs w:val="27"/>
        </w:rPr>
        <w:t xml:space="preserve"> </w:t>
      </w:r>
      <w:r w:rsidRPr="00475092">
        <w:rPr>
          <w:rFonts w:ascii="Times New Roman" w:hAnsi="Times New Roman" w:cs="Times New Roman"/>
          <w:sz w:val="24"/>
          <w:szCs w:val="24"/>
        </w:rPr>
        <w:t xml:space="preserve">(профессиональной переподготовки) направлена на совершенствование и (или) овладение слушателями курсов новой компетенцией, необходимой для осуществления организации и проведения закупок товаров, работ, услуг по нормам, установленными Федеральными законами от </w:t>
      </w:r>
      <w:smartTag w:uri="urn:schemas-microsoft-com:office:smarttags" w:element="date">
        <w:smartTagPr>
          <w:attr w:name="ls" w:val="trans"/>
          <w:attr w:name="Month" w:val="04"/>
          <w:attr w:name="Day" w:val="05"/>
          <w:attr w:name="Year" w:val="2013"/>
        </w:smartTagPr>
        <w:r w:rsidRPr="00475092">
          <w:rPr>
            <w:rFonts w:ascii="Times New Roman" w:hAnsi="Times New Roman" w:cs="Times New Roman"/>
            <w:sz w:val="24"/>
            <w:szCs w:val="24"/>
          </w:rPr>
          <w:t>05.04.2013</w:t>
        </w:r>
      </w:smartTag>
      <w:r w:rsidRPr="0047509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от </w:t>
      </w:r>
      <w:smartTag w:uri="urn:schemas-microsoft-com:office:smarttags" w:element="date">
        <w:smartTagPr>
          <w:attr w:name="ls" w:val="trans"/>
          <w:attr w:name="Month" w:val="07"/>
          <w:attr w:name="Day" w:val="18"/>
          <w:attr w:name="Year" w:val="2011"/>
        </w:smartTagPr>
        <w:r w:rsidRPr="00475092">
          <w:rPr>
            <w:rFonts w:ascii="Times New Roman" w:hAnsi="Times New Roman" w:cs="Times New Roman"/>
            <w:sz w:val="24"/>
            <w:szCs w:val="24"/>
          </w:rPr>
          <w:t>18.07.2011</w:t>
        </w:r>
      </w:smartTag>
      <w:r w:rsidRPr="00475092">
        <w:rPr>
          <w:rFonts w:ascii="Times New Roman" w:hAnsi="Times New Roman" w:cs="Times New Roman"/>
          <w:sz w:val="24"/>
          <w:szCs w:val="24"/>
        </w:rPr>
        <w:t xml:space="preserve"> № 223-ФЗ «О закупках товаров, работ, услуг отдельными в</w:t>
      </w:r>
      <w:r w:rsidR="00F543E8">
        <w:rPr>
          <w:rFonts w:ascii="Times New Roman" w:hAnsi="Times New Roman" w:cs="Times New Roman"/>
          <w:sz w:val="24"/>
          <w:szCs w:val="24"/>
        </w:rPr>
        <w:t>идами юридических лиц</w:t>
      </w:r>
      <w:r w:rsidR="005C6187">
        <w:rPr>
          <w:rFonts w:ascii="Times New Roman" w:hAnsi="Times New Roman" w:cs="Times New Roman"/>
          <w:sz w:val="24"/>
          <w:szCs w:val="24"/>
        </w:rPr>
        <w:t>.</w:t>
      </w:r>
    </w:p>
    <w:p w:rsidR="00811365" w:rsidRDefault="00C31C45" w:rsidP="00D424A3">
      <w:pPr>
        <w:spacing w:after="0" w:line="360" w:lineRule="auto"/>
        <w:ind w:firstLine="708"/>
        <w:jc w:val="both"/>
        <w:rPr>
          <w:rFonts w:ascii="Times New Roman" w:hAnsi="Times New Roman" w:cs="Times New Roman"/>
          <w:sz w:val="24"/>
          <w:szCs w:val="24"/>
        </w:rPr>
      </w:pPr>
      <w:r w:rsidRPr="00475092">
        <w:rPr>
          <w:rFonts w:ascii="Times New Roman" w:hAnsi="Times New Roman" w:cs="Times New Roman"/>
          <w:sz w:val="24"/>
          <w:szCs w:val="24"/>
        </w:rPr>
        <w:t xml:space="preserve">В ходе реализации дополнительной профессиональной образовательной программы, предусматривается изучение слушателями: </w:t>
      </w:r>
    </w:p>
    <w:p w:rsidR="00811365" w:rsidRDefault="00C31C45" w:rsidP="00D424A3">
      <w:pPr>
        <w:spacing w:after="0" w:line="360" w:lineRule="auto"/>
        <w:ind w:firstLine="709"/>
        <w:jc w:val="both"/>
        <w:rPr>
          <w:rFonts w:ascii="Times New Roman" w:hAnsi="Times New Roman" w:cs="Times New Roman"/>
          <w:sz w:val="24"/>
          <w:szCs w:val="24"/>
        </w:rPr>
      </w:pPr>
      <w:r w:rsidRPr="00475092">
        <w:rPr>
          <w:rFonts w:ascii="Times New Roman" w:hAnsi="Times New Roman" w:cs="Times New Roman"/>
          <w:sz w:val="24"/>
          <w:szCs w:val="24"/>
        </w:rPr>
        <w:t xml:space="preserve">- правил проведения закупок отдельными видами юридических лиц, утвержденных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w:t>
      </w:r>
    </w:p>
    <w:p w:rsidR="00811365" w:rsidRDefault="00C31C45" w:rsidP="00D424A3">
      <w:pPr>
        <w:spacing w:after="0" w:line="360" w:lineRule="auto"/>
        <w:ind w:firstLine="709"/>
        <w:jc w:val="both"/>
        <w:rPr>
          <w:rFonts w:ascii="Times New Roman" w:hAnsi="Times New Roman" w:cs="Times New Roman"/>
          <w:sz w:val="24"/>
          <w:szCs w:val="24"/>
        </w:rPr>
      </w:pPr>
      <w:r w:rsidRPr="00475092">
        <w:rPr>
          <w:rFonts w:ascii="Times New Roman" w:hAnsi="Times New Roman" w:cs="Times New Roman"/>
          <w:sz w:val="24"/>
          <w:szCs w:val="24"/>
        </w:rPr>
        <w:lastRenderedPageBreak/>
        <w:t xml:space="preserve">- основных способов закупок (конкурс, аукцион, запрос котировок, запрос предложений, единственный поставщик); </w:t>
      </w:r>
    </w:p>
    <w:p w:rsidR="00811365" w:rsidRDefault="00C31C45" w:rsidP="00D424A3">
      <w:pPr>
        <w:spacing w:after="0" w:line="360" w:lineRule="auto"/>
        <w:ind w:firstLine="709"/>
        <w:jc w:val="both"/>
        <w:rPr>
          <w:rFonts w:ascii="Times New Roman" w:hAnsi="Times New Roman" w:cs="Times New Roman"/>
          <w:sz w:val="24"/>
          <w:szCs w:val="24"/>
        </w:rPr>
      </w:pPr>
      <w:r w:rsidRPr="00475092">
        <w:rPr>
          <w:rFonts w:ascii="Times New Roman" w:hAnsi="Times New Roman" w:cs="Times New Roman"/>
          <w:sz w:val="24"/>
          <w:szCs w:val="24"/>
        </w:rPr>
        <w:t xml:space="preserve">- требований к закупаемым товарам, работам, услугам; - порядка формирования и работы с основными документами, разработка которых предусмотрена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w:t>
      </w:r>
    </w:p>
    <w:p w:rsidR="00D424A3" w:rsidRDefault="00C31C45" w:rsidP="00D424A3">
      <w:pPr>
        <w:spacing w:after="0" w:line="360" w:lineRule="auto"/>
        <w:jc w:val="both"/>
        <w:rPr>
          <w:rFonts w:ascii="Times New Roman" w:eastAsia="Times New Roman" w:hAnsi="Times New Roman" w:cs="Times New Roman"/>
          <w:sz w:val="24"/>
          <w:szCs w:val="24"/>
          <w:lang w:eastAsia="ru-RU"/>
        </w:rPr>
      </w:pPr>
      <w:r w:rsidRPr="00811365">
        <w:rPr>
          <w:rFonts w:ascii="Times New Roman" w:hAnsi="Times New Roman" w:cs="Times New Roman"/>
          <w:b/>
          <w:sz w:val="24"/>
          <w:szCs w:val="24"/>
        </w:rPr>
        <w:t xml:space="preserve">Категории обучаемых: </w:t>
      </w:r>
      <w:r w:rsidR="00B76B96" w:rsidRPr="00475092">
        <w:rPr>
          <w:rFonts w:ascii="Times New Roman" w:hAnsi="Times New Roman" w:cs="Times New Roman"/>
          <w:sz w:val="24"/>
          <w:szCs w:val="24"/>
        </w:rPr>
        <w:t>Программа предназначена</w:t>
      </w:r>
      <w:r w:rsidRPr="00475092">
        <w:rPr>
          <w:rFonts w:ascii="Times New Roman" w:hAnsi="Times New Roman" w:cs="Times New Roman"/>
          <w:sz w:val="24"/>
          <w:szCs w:val="24"/>
        </w:rPr>
        <w:t xml:space="preserve"> для: </w:t>
      </w:r>
    </w:p>
    <w:p w:rsidR="00811365" w:rsidRDefault="00C31C45" w:rsidP="00D424A3">
      <w:pPr>
        <w:spacing w:line="360" w:lineRule="auto"/>
        <w:ind w:firstLine="708"/>
        <w:jc w:val="both"/>
        <w:rPr>
          <w:rFonts w:ascii="Times New Roman" w:hAnsi="Times New Roman" w:cs="Times New Roman"/>
          <w:sz w:val="24"/>
          <w:szCs w:val="24"/>
        </w:rPr>
      </w:pPr>
      <w:r w:rsidRPr="00475092">
        <w:rPr>
          <w:rFonts w:ascii="Times New Roman" w:hAnsi="Times New Roman" w:cs="Times New Roman"/>
          <w:sz w:val="24"/>
          <w:szCs w:val="24"/>
        </w:rPr>
        <w:t xml:space="preserve">1) руководителей заказчиков, руководителей контрактных служб заказчиков, контрактных управляющих, председателей и членов комиссий заказчиков, которыми выступают государственные органы, органы управления государственными внебюджетными фондами, органы местного самоуправления, казенные и бюджетные учреждения, а в отдельных случаях автономные учреждения, государственные и муниципальные унитарные предприятия; </w:t>
      </w:r>
    </w:p>
    <w:p w:rsidR="00C31C45" w:rsidRDefault="00C31C45" w:rsidP="00D424A3">
      <w:pPr>
        <w:spacing w:line="360" w:lineRule="auto"/>
        <w:ind w:firstLine="708"/>
        <w:jc w:val="both"/>
        <w:rPr>
          <w:rFonts w:ascii="Times New Roman" w:hAnsi="Times New Roman" w:cs="Times New Roman"/>
          <w:sz w:val="24"/>
          <w:szCs w:val="24"/>
        </w:rPr>
      </w:pPr>
      <w:r w:rsidRPr="00475092">
        <w:rPr>
          <w:rFonts w:ascii="Times New Roman" w:hAnsi="Times New Roman" w:cs="Times New Roman"/>
          <w:sz w:val="24"/>
          <w:szCs w:val="24"/>
        </w:rPr>
        <w:t xml:space="preserve">2) руководителей и специалистов по закупкам автономных учреждений, бюджетных учреждений (в части расходования внебюджетных средств), </w:t>
      </w:r>
      <w:proofErr w:type="spellStart"/>
      <w:r w:rsidRPr="00475092">
        <w:rPr>
          <w:rFonts w:ascii="Times New Roman" w:hAnsi="Times New Roman" w:cs="Times New Roman"/>
          <w:sz w:val="24"/>
          <w:szCs w:val="24"/>
        </w:rPr>
        <w:t>ГУПов</w:t>
      </w:r>
      <w:proofErr w:type="spellEnd"/>
      <w:r w:rsidRPr="00475092">
        <w:rPr>
          <w:rFonts w:ascii="Times New Roman" w:hAnsi="Times New Roman" w:cs="Times New Roman"/>
          <w:sz w:val="24"/>
          <w:szCs w:val="24"/>
        </w:rPr>
        <w:t xml:space="preserve">, </w:t>
      </w:r>
      <w:proofErr w:type="spellStart"/>
      <w:r w:rsidRPr="00475092">
        <w:rPr>
          <w:rFonts w:ascii="Times New Roman" w:hAnsi="Times New Roman" w:cs="Times New Roman"/>
          <w:sz w:val="24"/>
          <w:szCs w:val="24"/>
        </w:rPr>
        <w:t>МУПов</w:t>
      </w:r>
      <w:proofErr w:type="spellEnd"/>
      <w:r w:rsidRPr="00475092">
        <w:rPr>
          <w:rFonts w:ascii="Times New Roman" w:hAnsi="Times New Roman" w:cs="Times New Roman"/>
          <w:sz w:val="24"/>
          <w:szCs w:val="24"/>
        </w:rPr>
        <w:t>, государственных компаний, корпораций,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водоотведения, утилизации ТБО, дочерних хозяйственных обществ, в уставном капитале которых более 50 процентов долей в совокупности принадлежит указанным выше юридическим лицам, дочерними хозяйственными 48 обществами, в уставном капитале которых более 50 процентов долей в совокупности принадлежит указанным выше дочерним хоз</w:t>
      </w:r>
      <w:r w:rsidR="00D424A3">
        <w:rPr>
          <w:rFonts w:ascii="Times New Roman" w:hAnsi="Times New Roman" w:cs="Times New Roman"/>
          <w:sz w:val="24"/>
          <w:szCs w:val="24"/>
        </w:rPr>
        <w:t>яйственным обществам, а именно:</w:t>
      </w:r>
    </w:p>
    <w:p w:rsidR="00D424A3" w:rsidRDefault="00D424A3" w:rsidP="00D424A3">
      <w:pPr>
        <w:spacing w:line="360" w:lineRule="auto"/>
        <w:ind w:firstLine="708"/>
        <w:jc w:val="both"/>
        <w:rPr>
          <w:rFonts w:ascii="Times New Roman" w:hAnsi="Times New Roman" w:cs="Times New Roman"/>
          <w:sz w:val="24"/>
          <w:szCs w:val="24"/>
        </w:rPr>
        <w:sectPr w:rsidR="00D424A3">
          <w:pgSz w:w="11906" w:h="16838"/>
          <w:pgMar w:top="1134" w:right="850" w:bottom="1134" w:left="1701" w:header="708" w:footer="708" w:gutter="0"/>
          <w:cols w:space="708"/>
          <w:docGrid w:linePitch="360"/>
        </w:sectPr>
      </w:pPr>
    </w:p>
    <w:p w:rsidR="00D424A3" w:rsidRPr="004904EA" w:rsidRDefault="00D424A3" w:rsidP="00D424A3">
      <w:pPr>
        <w:spacing w:after="0" w:line="330" w:lineRule="atLeast"/>
        <w:jc w:val="both"/>
        <w:rPr>
          <w:rFonts w:ascii="Times New Roman" w:eastAsia="Times New Roman" w:hAnsi="Times New Roman" w:cs="Times New Roman"/>
          <w:sz w:val="24"/>
          <w:szCs w:val="24"/>
          <w:lang w:eastAsia="ru-RU"/>
        </w:rPr>
      </w:pPr>
      <w:r w:rsidRPr="004904EA">
        <w:rPr>
          <w:rFonts w:ascii="Times New Roman" w:eastAsia="Times New Roman" w:hAnsi="Times New Roman" w:cs="Times New Roman"/>
          <w:b/>
          <w:bCs/>
          <w:sz w:val="24"/>
          <w:szCs w:val="24"/>
          <w:u w:val="single"/>
          <w:lang w:eastAsia="ru-RU"/>
        </w:rPr>
        <w:lastRenderedPageBreak/>
        <w:t>Целевые группы:</w:t>
      </w:r>
    </w:p>
    <w:p w:rsidR="00D424A3" w:rsidRDefault="00D424A3" w:rsidP="00D424A3">
      <w:pPr>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96334E">
        <w:rPr>
          <w:rFonts w:ascii="Times New Roman" w:eastAsia="Times New Roman" w:hAnsi="Times New Roman" w:cs="Times New Roman"/>
          <w:sz w:val="24"/>
          <w:szCs w:val="24"/>
          <w:lang w:eastAsia="ru-RU"/>
        </w:rPr>
        <w:t xml:space="preserve">чебная программа </w:t>
      </w:r>
      <w:r w:rsidRPr="0096334E">
        <w:rPr>
          <w:rFonts w:ascii="Times New Roman" w:eastAsia="Times New Roman" w:hAnsi="Times New Roman" w:cs="Times New Roman"/>
          <w:b/>
          <w:bCs/>
          <w:i/>
          <w:iCs/>
          <w:sz w:val="24"/>
          <w:szCs w:val="24"/>
          <w:lang w:eastAsia="ru-RU"/>
        </w:rPr>
        <w:t>«Специалист в сфере закупок»</w:t>
      </w:r>
      <w:r w:rsidRPr="0096334E">
        <w:rPr>
          <w:rFonts w:ascii="Times New Roman" w:eastAsia="Times New Roman" w:hAnsi="Times New Roman" w:cs="Times New Roman"/>
          <w:sz w:val="24"/>
          <w:szCs w:val="24"/>
          <w:lang w:eastAsia="ru-RU"/>
        </w:rPr>
        <w:t xml:space="preserve"> делится на несколько уровней и предназначена для:</w:t>
      </w:r>
    </w:p>
    <w:tbl>
      <w:tblPr>
        <w:tblStyle w:val="a4"/>
        <w:tblW w:w="14992" w:type="dxa"/>
        <w:tblLayout w:type="fixed"/>
        <w:tblLook w:val="04A0" w:firstRow="1" w:lastRow="0" w:firstColumn="1" w:lastColumn="0" w:noHBand="0" w:noVBand="1"/>
      </w:tblPr>
      <w:tblGrid>
        <w:gridCol w:w="1951"/>
        <w:gridCol w:w="2268"/>
        <w:gridCol w:w="10773"/>
      </w:tblGrid>
      <w:tr w:rsidR="00D424A3" w:rsidTr="004F23D4">
        <w:tc>
          <w:tcPr>
            <w:tcW w:w="1951" w:type="dxa"/>
          </w:tcPr>
          <w:p w:rsidR="00D424A3" w:rsidRDefault="00D424A3" w:rsidP="004F23D4">
            <w:pPr>
              <w:spacing w:after="0" w:line="330" w:lineRule="atLeast"/>
              <w:jc w:val="center"/>
              <w:rPr>
                <w:rFonts w:ascii="Times New Roman" w:eastAsia="Times New Roman" w:hAnsi="Times New Roman" w:cs="Times New Roman"/>
                <w:b/>
                <w:bCs/>
                <w:sz w:val="24"/>
                <w:szCs w:val="24"/>
                <w:lang w:eastAsia="ru-RU"/>
              </w:rPr>
            </w:pPr>
            <w:r w:rsidRPr="006C5760">
              <w:rPr>
                <w:rFonts w:ascii="Times New Roman" w:eastAsia="Times New Roman" w:hAnsi="Times New Roman" w:cs="Times New Roman"/>
                <w:b/>
                <w:bCs/>
                <w:sz w:val="24"/>
                <w:szCs w:val="24"/>
                <w:lang w:eastAsia="ru-RU"/>
              </w:rPr>
              <w:t>Наименование уровня квалификации</w:t>
            </w:r>
          </w:p>
        </w:tc>
        <w:tc>
          <w:tcPr>
            <w:tcW w:w="2268" w:type="dxa"/>
          </w:tcPr>
          <w:p w:rsidR="00D424A3" w:rsidRDefault="00D424A3" w:rsidP="004F23D4">
            <w:pPr>
              <w:spacing w:after="0" w:line="330" w:lineRule="atLeast"/>
              <w:jc w:val="center"/>
              <w:rPr>
                <w:rFonts w:ascii="Times New Roman" w:eastAsia="Times New Roman" w:hAnsi="Times New Roman" w:cs="Times New Roman"/>
                <w:b/>
                <w:bCs/>
                <w:sz w:val="24"/>
                <w:szCs w:val="24"/>
                <w:lang w:eastAsia="ru-RU"/>
              </w:rPr>
            </w:pPr>
            <w:r w:rsidRPr="006C5760">
              <w:rPr>
                <w:rFonts w:ascii="Times New Roman" w:eastAsia="Times New Roman" w:hAnsi="Times New Roman" w:cs="Times New Roman"/>
                <w:b/>
                <w:bCs/>
                <w:sz w:val="24"/>
                <w:szCs w:val="24"/>
                <w:lang w:eastAsia="ru-RU"/>
              </w:rPr>
              <w:t>Основная функция специалиста в сфере закупок</w:t>
            </w:r>
          </w:p>
        </w:tc>
        <w:tc>
          <w:tcPr>
            <w:tcW w:w="10773" w:type="dxa"/>
          </w:tcPr>
          <w:p w:rsidR="00D424A3" w:rsidRDefault="00D424A3" w:rsidP="004F23D4">
            <w:pPr>
              <w:spacing w:after="0" w:line="330" w:lineRule="atLeast"/>
              <w:jc w:val="center"/>
              <w:rPr>
                <w:rFonts w:ascii="Times New Roman" w:eastAsia="Times New Roman" w:hAnsi="Times New Roman" w:cs="Times New Roman"/>
                <w:b/>
                <w:bCs/>
                <w:sz w:val="24"/>
                <w:szCs w:val="24"/>
                <w:lang w:eastAsia="ru-RU"/>
              </w:rPr>
            </w:pPr>
            <w:r w:rsidRPr="006C5760">
              <w:rPr>
                <w:rFonts w:ascii="Times New Roman" w:eastAsia="Times New Roman" w:hAnsi="Times New Roman" w:cs="Times New Roman"/>
                <w:b/>
                <w:bCs/>
                <w:sz w:val="24"/>
                <w:szCs w:val="24"/>
                <w:lang w:eastAsia="ru-RU"/>
              </w:rPr>
              <w:t>Наименование должности целевой группы</w:t>
            </w:r>
          </w:p>
        </w:tc>
      </w:tr>
      <w:tr w:rsidR="00D424A3" w:rsidRPr="007E7FF3" w:rsidTr="004F23D4">
        <w:tc>
          <w:tcPr>
            <w:tcW w:w="1951" w:type="dxa"/>
          </w:tcPr>
          <w:p w:rsidR="00D424A3" w:rsidRPr="007E7FF3" w:rsidRDefault="00D424A3" w:rsidP="004F23D4">
            <w:pPr>
              <w:spacing w:after="0" w:line="330" w:lineRule="atLeast"/>
              <w:rPr>
                <w:rFonts w:ascii="Times New Roman" w:eastAsia="Times New Roman" w:hAnsi="Times New Roman" w:cs="Times New Roman"/>
                <w:sz w:val="24"/>
                <w:szCs w:val="24"/>
                <w:lang w:eastAsia="ru-RU"/>
              </w:rPr>
            </w:pPr>
            <w:r w:rsidRPr="007E7FF3">
              <w:rPr>
                <w:rFonts w:ascii="Times New Roman" w:eastAsia="Times New Roman" w:hAnsi="Times New Roman" w:cs="Times New Roman"/>
                <w:b/>
                <w:bCs/>
                <w:sz w:val="24"/>
                <w:szCs w:val="24"/>
                <w:lang w:eastAsia="ru-RU"/>
              </w:rPr>
              <w:t>5 уровень квалификации</w:t>
            </w:r>
          </w:p>
          <w:p w:rsidR="00D424A3" w:rsidRPr="007E7FF3" w:rsidRDefault="00D424A3" w:rsidP="004F23D4">
            <w:pPr>
              <w:spacing w:after="0" w:line="330" w:lineRule="atLeast"/>
              <w:rPr>
                <w:rFonts w:ascii="Times New Roman" w:eastAsia="Times New Roman" w:hAnsi="Times New Roman" w:cs="Times New Roman"/>
                <w:b/>
                <w:bCs/>
                <w:sz w:val="24"/>
                <w:szCs w:val="24"/>
                <w:lang w:eastAsia="ru-RU"/>
              </w:rPr>
            </w:pPr>
          </w:p>
        </w:tc>
        <w:tc>
          <w:tcPr>
            <w:tcW w:w="2268" w:type="dxa"/>
          </w:tcPr>
          <w:p w:rsidR="00D424A3" w:rsidRPr="007E7FF3" w:rsidRDefault="00D424A3" w:rsidP="004F23D4">
            <w:pPr>
              <w:spacing w:after="0" w:line="330" w:lineRule="atLeast"/>
              <w:rPr>
                <w:rFonts w:ascii="Times New Roman" w:eastAsia="Times New Roman" w:hAnsi="Times New Roman" w:cs="Times New Roman"/>
                <w:b/>
                <w:bCs/>
                <w:i/>
                <w:sz w:val="24"/>
                <w:szCs w:val="24"/>
                <w:lang w:eastAsia="ru-RU"/>
              </w:rPr>
            </w:pPr>
            <w:r w:rsidRPr="007E7FF3">
              <w:rPr>
                <w:rFonts w:ascii="Times New Roman" w:eastAsia="Times New Roman" w:hAnsi="Times New Roman" w:cs="Times New Roman"/>
                <w:b/>
                <w:i/>
                <w:iCs/>
                <w:sz w:val="24"/>
                <w:szCs w:val="24"/>
                <w:lang w:eastAsia="ru-RU"/>
              </w:rPr>
              <w:t>Обеспечение закупок для государственных, муниципальных и корпоративных нужд</w:t>
            </w:r>
          </w:p>
        </w:tc>
        <w:tc>
          <w:tcPr>
            <w:tcW w:w="10773" w:type="dxa"/>
          </w:tcPr>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 xml:space="preserve">Специалист по закупкам; </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Работник контрактной службы;</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Контрактный управляющий;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Помощник бухгалтера;</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Агент по коммерческим продажам;</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Закупщик;</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Средний юридический персонал;</w:t>
            </w:r>
          </w:p>
          <w:p w:rsidR="00D424A3" w:rsidRPr="007E7FF3" w:rsidRDefault="00D424A3" w:rsidP="004F23D4">
            <w:pPr>
              <w:spacing w:after="0" w:line="240" w:lineRule="auto"/>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Среднетехнический персонал на государственной службе;</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Служащий по ведению данных;</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Служащий по бухгалтерским операциям и учету;</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Служащий по обработке статистической, финансовой и страховой информации и ведению расчетов;</w:t>
            </w:r>
          </w:p>
          <w:p w:rsidR="00D424A3" w:rsidRPr="007E7FF3" w:rsidRDefault="00D424A3" w:rsidP="004F23D4">
            <w:pPr>
              <w:spacing w:after="0" w:line="240" w:lineRule="auto"/>
              <w:jc w:val="both"/>
              <w:rPr>
                <w:rFonts w:ascii="Times New Roman" w:eastAsia="Times New Roman" w:hAnsi="Times New Roman" w:cs="Times New Roman"/>
                <w:b/>
                <w:bCs/>
                <w:lang w:eastAsia="ru-RU"/>
              </w:rPr>
            </w:pPr>
            <w:r w:rsidRPr="007E7FF3">
              <w:rPr>
                <w:rFonts w:ascii="Times New Roman" w:eastAsia="Times New Roman" w:hAnsi="Times New Roman" w:cs="Times New Roman"/>
                <w:lang w:eastAsia="ru-RU"/>
              </w:rPr>
              <w:t>Офицер действительной военной службы.</w:t>
            </w:r>
          </w:p>
        </w:tc>
      </w:tr>
      <w:tr w:rsidR="00D424A3" w:rsidRPr="007E7FF3" w:rsidTr="004F23D4">
        <w:tc>
          <w:tcPr>
            <w:tcW w:w="1951" w:type="dxa"/>
          </w:tcPr>
          <w:p w:rsidR="00D424A3" w:rsidRPr="007E7FF3" w:rsidRDefault="00D424A3" w:rsidP="004F23D4">
            <w:pPr>
              <w:spacing w:after="0" w:line="240" w:lineRule="auto"/>
              <w:rPr>
                <w:rFonts w:ascii="Times New Roman" w:eastAsia="Times New Roman" w:hAnsi="Times New Roman" w:cs="Times New Roman"/>
                <w:sz w:val="24"/>
                <w:szCs w:val="24"/>
                <w:lang w:eastAsia="ru-RU"/>
              </w:rPr>
            </w:pPr>
            <w:r w:rsidRPr="007E7FF3">
              <w:rPr>
                <w:rFonts w:ascii="Times New Roman" w:eastAsia="Times New Roman" w:hAnsi="Times New Roman" w:cs="Times New Roman"/>
                <w:b/>
                <w:bCs/>
                <w:sz w:val="24"/>
                <w:szCs w:val="24"/>
                <w:lang w:eastAsia="ru-RU"/>
              </w:rPr>
              <w:t>6 уровень квалификации</w:t>
            </w:r>
          </w:p>
          <w:p w:rsidR="00D424A3" w:rsidRPr="007E7FF3" w:rsidRDefault="00D424A3" w:rsidP="004F23D4">
            <w:pPr>
              <w:spacing w:after="0" w:line="330" w:lineRule="atLeast"/>
              <w:rPr>
                <w:rFonts w:ascii="Times New Roman" w:eastAsia="Times New Roman" w:hAnsi="Times New Roman" w:cs="Times New Roman"/>
                <w:b/>
                <w:bCs/>
                <w:sz w:val="24"/>
                <w:szCs w:val="24"/>
                <w:lang w:eastAsia="ru-RU"/>
              </w:rPr>
            </w:pPr>
          </w:p>
        </w:tc>
        <w:tc>
          <w:tcPr>
            <w:tcW w:w="2268" w:type="dxa"/>
          </w:tcPr>
          <w:p w:rsidR="00D424A3" w:rsidRPr="007E7FF3" w:rsidRDefault="00D424A3" w:rsidP="004F23D4">
            <w:pPr>
              <w:spacing w:after="0" w:line="330" w:lineRule="atLeast"/>
              <w:rPr>
                <w:rFonts w:ascii="Times New Roman" w:eastAsia="Times New Roman" w:hAnsi="Times New Roman" w:cs="Times New Roman"/>
                <w:b/>
                <w:i/>
                <w:iCs/>
                <w:sz w:val="24"/>
                <w:szCs w:val="24"/>
                <w:lang w:eastAsia="ru-RU"/>
              </w:rPr>
            </w:pPr>
            <w:r w:rsidRPr="007E7FF3">
              <w:rPr>
                <w:rFonts w:ascii="Times New Roman" w:eastAsia="Times New Roman" w:hAnsi="Times New Roman" w:cs="Times New Roman"/>
                <w:b/>
                <w:i/>
                <w:iCs/>
                <w:sz w:val="24"/>
                <w:szCs w:val="24"/>
                <w:lang w:eastAsia="ru-RU"/>
              </w:rPr>
              <w:t>Осуществление закупок для государственных, муниципальных и корпоративных нужд</w:t>
            </w:r>
          </w:p>
        </w:tc>
        <w:tc>
          <w:tcPr>
            <w:tcW w:w="10773" w:type="dxa"/>
          </w:tcPr>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Старший специалист по закупкам;</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Консультант по закупкам;</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Работник контрактной службы;</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Контрактный управляющий;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Оценщик и эксперт;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Аналитик системы управления и организации;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Специалист органов государственной власти;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Системный администратор;</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Специалист по базам данных и сетям;</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Юрист;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Экономист;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Офицер действительной военной службы.</w:t>
            </w:r>
          </w:p>
        </w:tc>
      </w:tr>
      <w:tr w:rsidR="00D424A3" w:rsidRPr="007E7FF3" w:rsidTr="004F23D4">
        <w:tc>
          <w:tcPr>
            <w:tcW w:w="1951" w:type="dxa"/>
          </w:tcPr>
          <w:p w:rsidR="00D424A3" w:rsidRPr="007E7FF3" w:rsidRDefault="00D424A3" w:rsidP="004F23D4">
            <w:pPr>
              <w:spacing w:after="0" w:line="240" w:lineRule="auto"/>
              <w:rPr>
                <w:rFonts w:ascii="Times New Roman" w:eastAsia="Times New Roman" w:hAnsi="Times New Roman" w:cs="Times New Roman"/>
                <w:sz w:val="24"/>
                <w:szCs w:val="24"/>
                <w:lang w:eastAsia="ru-RU"/>
              </w:rPr>
            </w:pPr>
            <w:r w:rsidRPr="007E7FF3">
              <w:rPr>
                <w:rFonts w:ascii="Times New Roman" w:eastAsia="Times New Roman" w:hAnsi="Times New Roman" w:cs="Times New Roman"/>
                <w:b/>
                <w:bCs/>
                <w:sz w:val="24"/>
                <w:szCs w:val="24"/>
                <w:lang w:eastAsia="ru-RU"/>
              </w:rPr>
              <w:t>7 уровень квалификации</w:t>
            </w:r>
          </w:p>
          <w:p w:rsidR="00D424A3" w:rsidRPr="007E7FF3" w:rsidRDefault="00D424A3" w:rsidP="004F23D4">
            <w:pPr>
              <w:spacing w:after="0" w:line="240" w:lineRule="auto"/>
              <w:rPr>
                <w:rFonts w:ascii="Times New Roman" w:eastAsia="Times New Roman" w:hAnsi="Times New Roman" w:cs="Times New Roman"/>
                <w:b/>
                <w:bCs/>
                <w:sz w:val="24"/>
                <w:szCs w:val="24"/>
                <w:lang w:eastAsia="ru-RU"/>
              </w:rPr>
            </w:pPr>
          </w:p>
        </w:tc>
        <w:tc>
          <w:tcPr>
            <w:tcW w:w="2268" w:type="dxa"/>
          </w:tcPr>
          <w:p w:rsidR="00D424A3" w:rsidRPr="007E7FF3" w:rsidRDefault="00D424A3" w:rsidP="004F23D4">
            <w:pPr>
              <w:spacing w:after="0" w:line="330" w:lineRule="atLeast"/>
              <w:rPr>
                <w:rFonts w:ascii="Times New Roman" w:eastAsia="Times New Roman" w:hAnsi="Times New Roman" w:cs="Times New Roman"/>
                <w:b/>
                <w:i/>
                <w:iCs/>
                <w:sz w:val="24"/>
                <w:szCs w:val="24"/>
                <w:lang w:eastAsia="ru-RU"/>
              </w:rPr>
            </w:pPr>
            <w:r w:rsidRPr="007E7FF3">
              <w:rPr>
                <w:rFonts w:ascii="Times New Roman" w:eastAsia="Times New Roman" w:hAnsi="Times New Roman" w:cs="Times New Roman"/>
                <w:b/>
                <w:i/>
                <w:iCs/>
                <w:sz w:val="24"/>
                <w:szCs w:val="24"/>
                <w:lang w:eastAsia="ru-RU"/>
              </w:rPr>
              <w:t xml:space="preserve">Экспертиза результатов закупок, приемка </w:t>
            </w:r>
            <w:r w:rsidRPr="007E7FF3">
              <w:rPr>
                <w:rFonts w:ascii="Times New Roman" w:eastAsia="Times New Roman" w:hAnsi="Times New Roman" w:cs="Times New Roman"/>
                <w:b/>
                <w:i/>
                <w:iCs/>
                <w:sz w:val="24"/>
                <w:szCs w:val="24"/>
                <w:lang w:eastAsia="ru-RU"/>
              </w:rPr>
              <w:lastRenderedPageBreak/>
              <w:t>контракта</w:t>
            </w:r>
          </w:p>
        </w:tc>
        <w:tc>
          <w:tcPr>
            <w:tcW w:w="10773" w:type="dxa"/>
          </w:tcPr>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lastRenderedPageBreak/>
              <w:t>Ведущий специалист;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Работник контрактной службы;</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Заместитель руководителя подразделения;</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контрактной службы;</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lastRenderedPageBreak/>
              <w:t>Контрактный управляющий;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федеральных и региональных органов законодательной власти и их аппаратов, депутаты законодательных собраний;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(представитель) федеральных и региональных органов исполнительной и судебной власти и их аппаратов;</w:t>
            </w:r>
          </w:p>
          <w:p w:rsidR="00D424A3" w:rsidRPr="007E7FF3" w:rsidRDefault="00D424A3" w:rsidP="004F23D4">
            <w:pPr>
              <w:spacing w:after="0" w:line="240" w:lineRule="auto"/>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органов местного самоуправления;</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учреждений, организаций и предприятий;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в области определения политики и планирования деятельности;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Управляющий финансово-экономической и административной деятельностью;</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служб по сбыту, маркетингу;</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Бухгалтер;</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Оценщик и эксперт;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Аналитик систем управления и организации;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Специалист органов государственной власти;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Юрист;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Экономист;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Офицер действительной службы.</w:t>
            </w:r>
          </w:p>
        </w:tc>
      </w:tr>
      <w:tr w:rsidR="00D424A3" w:rsidRPr="007E7FF3" w:rsidTr="004F23D4">
        <w:tc>
          <w:tcPr>
            <w:tcW w:w="1951" w:type="dxa"/>
          </w:tcPr>
          <w:p w:rsidR="00D424A3" w:rsidRPr="007E7FF3" w:rsidRDefault="00D424A3" w:rsidP="004F23D4">
            <w:pPr>
              <w:spacing w:after="0" w:line="240" w:lineRule="auto"/>
              <w:rPr>
                <w:rFonts w:ascii="Times New Roman" w:eastAsia="Times New Roman" w:hAnsi="Times New Roman" w:cs="Times New Roman"/>
                <w:sz w:val="24"/>
                <w:szCs w:val="24"/>
                <w:lang w:eastAsia="ru-RU"/>
              </w:rPr>
            </w:pPr>
            <w:r w:rsidRPr="007E7FF3">
              <w:rPr>
                <w:rFonts w:ascii="Times New Roman" w:eastAsia="Times New Roman" w:hAnsi="Times New Roman" w:cs="Times New Roman"/>
                <w:b/>
                <w:bCs/>
                <w:sz w:val="24"/>
                <w:szCs w:val="24"/>
                <w:lang w:eastAsia="ru-RU"/>
              </w:rPr>
              <w:lastRenderedPageBreak/>
              <w:t>8 уровень квалификации</w:t>
            </w:r>
          </w:p>
          <w:p w:rsidR="00D424A3" w:rsidRPr="007E7FF3" w:rsidRDefault="00D424A3" w:rsidP="004F23D4">
            <w:pPr>
              <w:spacing w:after="0" w:line="240" w:lineRule="auto"/>
              <w:rPr>
                <w:rFonts w:ascii="Times New Roman" w:eastAsia="Times New Roman" w:hAnsi="Times New Roman" w:cs="Times New Roman"/>
                <w:b/>
                <w:bCs/>
                <w:sz w:val="24"/>
                <w:szCs w:val="24"/>
                <w:lang w:eastAsia="ru-RU"/>
              </w:rPr>
            </w:pPr>
          </w:p>
        </w:tc>
        <w:tc>
          <w:tcPr>
            <w:tcW w:w="2268" w:type="dxa"/>
          </w:tcPr>
          <w:p w:rsidR="00D424A3" w:rsidRPr="007E7FF3" w:rsidRDefault="00D424A3" w:rsidP="004F23D4">
            <w:pPr>
              <w:spacing w:after="0" w:line="330" w:lineRule="atLeast"/>
              <w:rPr>
                <w:rFonts w:ascii="Times New Roman" w:eastAsia="Times New Roman" w:hAnsi="Times New Roman" w:cs="Times New Roman"/>
                <w:b/>
                <w:i/>
                <w:iCs/>
                <w:sz w:val="24"/>
                <w:szCs w:val="24"/>
                <w:lang w:eastAsia="ru-RU"/>
              </w:rPr>
            </w:pPr>
            <w:r w:rsidRPr="007E7FF3">
              <w:rPr>
                <w:rFonts w:ascii="Times New Roman" w:eastAsia="Times New Roman" w:hAnsi="Times New Roman" w:cs="Times New Roman"/>
                <w:b/>
                <w:bCs/>
                <w:i/>
                <w:iCs/>
                <w:sz w:val="24"/>
                <w:szCs w:val="24"/>
                <w:lang w:eastAsia="ru-RU"/>
              </w:rPr>
              <w:t>Контроль в сфере закупок</w:t>
            </w:r>
          </w:p>
        </w:tc>
        <w:tc>
          <w:tcPr>
            <w:tcW w:w="10773" w:type="dxa"/>
          </w:tcPr>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Советник;</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Заместитель руководителя;</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федеральных и региональных органов законодательной власти и их аппаратов, депутаты законодательных собраний;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(представитель) федеральных и региональных органов исполнительной и судебной власти и их аппаратов;</w:t>
            </w:r>
          </w:p>
          <w:p w:rsidR="00D424A3" w:rsidRPr="007E7FF3" w:rsidRDefault="00D424A3" w:rsidP="004F23D4">
            <w:pPr>
              <w:spacing w:after="0" w:line="240" w:lineRule="auto"/>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органов местного самоуправления;</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учреждений, организаций и предприятий;</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в области определения политики и планирования деятельности;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Управляющий финансово-экономической и административной деятельностью;</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Руководитель служб по сбыту, маркетингу;</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Бухгалтер;</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Оценщик и эксперт;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Специалист в области администрирования;</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Специалист органов государственной власти;</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Юрист;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Экономист;</w:t>
            </w:r>
          </w:p>
          <w:p w:rsidR="00D424A3" w:rsidRPr="007E7FF3" w:rsidRDefault="00D424A3" w:rsidP="004F23D4">
            <w:pPr>
              <w:spacing w:after="0" w:line="240" w:lineRule="auto"/>
              <w:jc w:val="both"/>
              <w:rPr>
                <w:rFonts w:ascii="Times New Roman" w:eastAsia="Times New Roman" w:hAnsi="Times New Roman" w:cs="Times New Roman"/>
                <w:lang w:eastAsia="ru-RU"/>
              </w:rPr>
            </w:pPr>
            <w:r w:rsidRPr="007E7FF3">
              <w:rPr>
                <w:rFonts w:ascii="Times New Roman" w:eastAsia="Times New Roman" w:hAnsi="Times New Roman" w:cs="Times New Roman"/>
                <w:lang w:eastAsia="ru-RU"/>
              </w:rPr>
              <w:t>Офицер действительной военной службы.</w:t>
            </w:r>
          </w:p>
        </w:tc>
      </w:tr>
    </w:tbl>
    <w:p w:rsidR="00D424A3" w:rsidRDefault="00D424A3" w:rsidP="00D424A3">
      <w:pPr>
        <w:spacing w:after="0" w:line="330" w:lineRule="atLeast"/>
        <w:rPr>
          <w:rFonts w:ascii="Times New Roman" w:eastAsia="Times New Roman" w:hAnsi="Times New Roman" w:cs="Times New Roman"/>
          <w:b/>
          <w:bCs/>
          <w:sz w:val="24"/>
          <w:szCs w:val="24"/>
          <w:lang w:eastAsia="ru-RU"/>
        </w:rPr>
        <w:sectPr w:rsidR="00D424A3" w:rsidSect="00993F89">
          <w:pgSz w:w="16838" w:h="11906" w:orient="landscape"/>
          <w:pgMar w:top="1701" w:right="1134" w:bottom="850" w:left="1134" w:header="708" w:footer="708" w:gutter="0"/>
          <w:cols w:space="708"/>
          <w:docGrid w:linePitch="360"/>
        </w:sectPr>
      </w:pPr>
    </w:p>
    <w:p w:rsidR="00035F76" w:rsidRDefault="00035F76" w:rsidP="00035F76">
      <w:pPr>
        <w:pStyle w:val="a3"/>
        <w:spacing w:after="200" w:line="240" w:lineRule="auto"/>
        <w:ind w:left="1068"/>
        <w:rPr>
          <w:rFonts w:ascii="Times New Roman" w:hAnsi="Times New Roman" w:cs="Times New Roman"/>
          <w:b/>
          <w:sz w:val="24"/>
          <w:szCs w:val="24"/>
        </w:rPr>
      </w:pPr>
    </w:p>
    <w:p w:rsidR="00467A46" w:rsidRPr="00035F76" w:rsidRDefault="00467A46" w:rsidP="00274B05">
      <w:pPr>
        <w:pStyle w:val="a3"/>
        <w:numPr>
          <w:ilvl w:val="1"/>
          <w:numId w:val="2"/>
        </w:numPr>
        <w:spacing w:after="200" w:line="240" w:lineRule="auto"/>
        <w:jc w:val="center"/>
        <w:rPr>
          <w:rFonts w:ascii="Times New Roman" w:hAnsi="Times New Roman" w:cs="Times New Roman"/>
          <w:b/>
          <w:sz w:val="24"/>
          <w:szCs w:val="24"/>
        </w:rPr>
      </w:pPr>
      <w:r w:rsidRPr="00035F76">
        <w:rPr>
          <w:rFonts w:ascii="Times New Roman" w:hAnsi="Times New Roman" w:cs="Times New Roman"/>
          <w:b/>
          <w:sz w:val="24"/>
          <w:szCs w:val="24"/>
        </w:rPr>
        <w:t>Планируемые результаты обучения</w:t>
      </w:r>
      <w:r w:rsidR="00035F76" w:rsidRPr="00035F76">
        <w:rPr>
          <w:rFonts w:ascii="Times New Roman" w:hAnsi="Times New Roman" w:cs="Times New Roman"/>
          <w:b/>
          <w:sz w:val="24"/>
          <w:szCs w:val="24"/>
        </w:rPr>
        <w:t xml:space="preserve"> и </w:t>
      </w:r>
      <w:r w:rsidR="00035F76">
        <w:rPr>
          <w:rFonts w:ascii="Times New Roman" w:hAnsi="Times New Roman" w:cs="Times New Roman"/>
          <w:b/>
          <w:sz w:val="24"/>
          <w:szCs w:val="24"/>
        </w:rPr>
        <w:t>т</w:t>
      </w:r>
      <w:r w:rsidR="00035F76" w:rsidRPr="00035F76">
        <w:rPr>
          <w:rFonts w:ascii="Times New Roman" w:hAnsi="Times New Roman" w:cs="Times New Roman"/>
          <w:b/>
          <w:sz w:val="24"/>
          <w:szCs w:val="24"/>
        </w:rPr>
        <w:t>ребования к результатам освоения программы</w:t>
      </w:r>
    </w:p>
    <w:p w:rsidR="00B879EC" w:rsidRDefault="00B879EC" w:rsidP="00B879EC">
      <w:pPr>
        <w:ind w:firstLine="708"/>
        <w:jc w:val="both"/>
        <w:rPr>
          <w:rFonts w:ascii="Times New Roman" w:hAnsi="Times New Roman" w:cs="Times New Roman"/>
          <w:sz w:val="24"/>
          <w:szCs w:val="24"/>
        </w:rPr>
      </w:pPr>
      <w:r w:rsidRPr="00295CDF">
        <w:rPr>
          <w:rFonts w:ascii="Times New Roman" w:hAnsi="Times New Roman" w:cs="Times New Roman"/>
          <w:sz w:val="24"/>
          <w:szCs w:val="24"/>
        </w:rPr>
        <w:t xml:space="preserve">Программа носит междисциплинарный характер и позволяет обучать слушателей в соответствии с действующей нормативной базой с отрывом от </w:t>
      </w:r>
      <w:r>
        <w:rPr>
          <w:rFonts w:ascii="Times New Roman" w:hAnsi="Times New Roman" w:cs="Times New Roman"/>
          <w:sz w:val="24"/>
          <w:szCs w:val="24"/>
        </w:rPr>
        <w:t xml:space="preserve">производства и </w:t>
      </w:r>
      <w:r w:rsidR="005D271B" w:rsidRPr="00295CDF">
        <w:rPr>
          <w:rFonts w:ascii="Times New Roman" w:hAnsi="Times New Roman" w:cs="Times New Roman"/>
          <w:sz w:val="24"/>
          <w:szCs w:val="24"/>
        </w:rPr>
        <w:t>работы, применяя</w:t>
      </w:r>
      <w:r w:rsidRPr="00295CDF">
        <w:rPr>
          <w:rFonts w:ascii="Times New Roman" w:hAnsi="Times New Roman" w:cs="Times New Roman"/>
          <w:sz w:val="24"/>
          <w:szCs w:val="24"/>
        </w:rPr>
        <w:t xml:space="preserve"> современные образовательные методики и технологии, формировать у слушателей знания и практический опыт в сфере закупок товаров, работ, услуг для обеспечения государственных, муниципальных и корпоративных нужд. </w:t>
      </w:r>
    </w:p>
    <w:p w:rsidR="00587D04" w:rsidRDefault="00B879EC" w:rsidP="00B879EC">
      <w:pPr>
        <w:ind w:firstLine="708"/>
        <w:jc w:val="both"/>
        <w:rPr>
          <w:rFonts w:ascii="Times New Roman" w:hAnsi="Times New Roman" w:cs="Times New Roman"/>
          <w:sz w:val="24"/>
          <w:szCs w:val="24"/>
        </w:rPr>
      </w:pPr>
      <w:r w:rsidRPr="00295CDF">
        <w:rPr>
          <w:rFonts w:ascii="Times New Roman" w:hAnsi="Times New Roman" w:cs="Times New Roman"/>
          <w:sz w:val="24"/>
          <w:szCs w:val="24"/>
        </w:rPr>
        <w:t xml:space="preserve">Нормативный срок обучения </w:t>
      </w:r>
      <w:r w:rsidR="00AC6599">
        <w:rPr>
          <w:rFonts w:ascii="Times New Roman" w:hAnsi="Times New Roman" w:cs="Times New Roman"/>
          <w:sz w:val="24"/>
          <w:szCs w:val="24"/>
        </w:rPr>
        <w:t xml:space="preserve">- </w:t>
      </w:r>
      <w:r>
        <w:rPr>
          <w:rFonts w:ascii="Times New Roman" w:hAnsi="Times New Roman" w:cs="Times New Roman"/>
          <w:sz w:val="24"/>
          <w:szCs w:val="24"/>
        </w:rPr>
        <w:t>256</w:t>
      </w:r>
      <w:r w:rsidRPr="00295CDF">
        <w:rPr>
          <w:rFonts w:ascii="Times New Roman" w:hAnsi="Times New Roman" w:cs="Times New Roman"/>
          <w:sz w:val="24"/>
          <w:szCs w:val="24"/>
        </w:rPr>
        <w:t xml:space="preserve"> академических часов. В завершении обучения проводится итоговая аттестация, в виде сдачи </w:t>
      </w:r>
      <w:bookmarkStart w:id="0" w:name="_GoBack"/>
      <w:bookmarkEnd w:id="0"/>
      <w:r w:rsidR="00B76B96" w:rsidRPr="00295CDF">
        <w:rPr>
          <w:rFonts w:ascii="Times New Roman" w:hAnsi="Times New Roman" w:cs="Times New Roman"/>
          <w:sz w:val="24"/>
          <w:szCs w:val="24"/>
        </w:rPr>
        <w:t>слушателями экзамена</w:t>
      </w:r>
      <w:r w:rsidR="00587D04">
        <w:rPr>
          <w:rFonts w:ascii="Times New Roman" w:hAnsi="Times New Roman" w:cs="Times New Roman"/>
          <w:sz w:val="24"/>
          <w:szCs w:val="24"/>
        </w:rPr>
        <w:t xml:space="preserve"> </w:t>
      </w:r>
      <w:r w:rsidR="000558DE">
        <w:rPr>
          <w:rFonts w:ascii="Times New Roman" w:hAnsi="Times New Roman" w:cs="Times New Roman"/>
          <w:sz w:val="24"/>
          <w:szCs w:val="24"/>
        </w:rPr>
        <w:t>(тестирование)</w:t>
      </w:r>
      <w:r w:rsidR="00587D04">
        <w:rPr>
          <w:rFonts w:ascii="Times New Roman" w:hAnsi="Times New Roman" w:cs="Times New Roman"/>
          <w:sz w:val="24"/>
          <w:szCs w:val="24"/>
        </w:rPr>
        <w:t>.</w:t>
      </w:r>
    </w:p>
    <w:p w:rsidR="00AC6599" w:rsidRDefault="00B879EC" w:rsidP="00B879EC">
      <w:pPr>
        <w:ind w:firstLine="708"/>
        <w:jc w:val="both"/>
        <w:rPr>
          <w:rFonts w:ascii="Times New Roman" w:hAnsi="Times New Roman" w:cs="Times New Roman"/>
          <w:sz w:val="24"/>
          <w:szCs w:val="24"/>
        </w:rPr>
      </w:pPr>
      <w:r w:rsidRPr="00295CDF">
        <w:rPr>
          <w:rFonts w:ascii="Times New Roman" w:hAnsi="Times New Roman" w:cs="Times New Roman"/>
          <w:sz w:val="24"/>
          <w:szCs w:val="24"/>
        </w:rPr>
        <w:t>По результатам обучения слушат</w:t>
      </w:r>
      <w:r w:rsidR="00AC6599">
        <w:rPr>
          <w:rFonts w:ascii="Times New Roman" w:hAnsi="Times New Roman" w:cs="Times New Roman"/>
          <w:sz w:val="24"/>
          <w:szCs w:val="24"/>
        </w:rPr>
        <w:t>ели получают новую квалификацию.</w:t>
      </w:r>
    </w:p>
    <w:p w:rsidR="00B879EC" w:rsidRPr="0037637C" w:rsidRDefault="00B879EC" w:rsidP="00B879EC">
      <w:pPr>
        <w:ind w:firstLine="708"/>
        <w:jc w:val="both"/>
        <w:rPr>
          <w:rFonts w:ascii="Times New Roman" w:hAnsi="Times New Roman" w:cs="Times New Roman"/>
          <w:b/>
          <w:sz w:val="24"/>
          <w:szCs w:val="24"/>
        </w:rPr>
      </w:pPr>
      <w:r w:rsidRPr="00295CDF">
        <w:rPr>
          <w:rFonts w:ascii="Times New Roman" w:hAnsi="Times New Roman" w:cs="Times New Roman"/>
          <w:sz w:val="24"/>
          <w:szCs w:val="24"/>
        </w:rPr>
        <w:t xml:space="preserve">По результатам обучения </w:t>
      </w:r>
      <w:r w:rsidR="00AC6599">
        <w:rPr>
          <w:rFonts w:ascii="Times New Roman" w:hAnsi="Times New Roman" w:cs="Times New Roman"/>
          <w:sz w:val="24"/>
          <w:szCs w:val="24"/>
        </w:rPr>
        <w:t>слушатели</w:t>
      </w:r>
      <w:r w:rsidRPr="00295CDF">
        <w:rPr>
          <w:rFonts w:ascii="Times New Roman" w:hAnsi="Times New Roman" w:cs="Times New Roman"/>
          <w:sz w:val="24"/>
          <w:szCs w:val="24"/>
        </w:rPr>
        <w:t xml:space="preserve"> </w:t>
      </w:r>
      <w:r w:rsidR="00AC6599">
        <w:rPr>
          <w:rFonts w:ascii="Times New Roman" w:hAnsi="Times New Roman" w:cs="Times New Roman"/>
          <w:b/>
          <w:sz w:val="24"/>
          <w:szCs w:val="24"/>
        </w:rPr>
        <w:t>долж</w:t>
      </w:r>
      <w:r w:rsidRPr="0037637C">
        <w:rPr>
          <w:rFonts w:ascii="Times New Roman" w:hAnsi="Times New Roman" w:cs="Times New Roman"/>
          <w:b/>
          <w:sz w:val="24"/>
          <w:szCs w:val="24"/>
        </w:rPr>
        <w:t>н</w:t>
      </w:r>
      <w:r w:rsidR="00AC6599">
        <w:rPr>
          <w:rFonts w:ascii="Times New Roman" w:hAnsi="Times New Roman" w:cs="Times New Roman"/>
          <w:b/>
          <w:sz w:val="24"/>
          <w:szCs w:val="24"/>
        </w:rPr>
        <w:t>ы</w:t>
      </w:r>
      <w:r w:rsidRPr="0037637C">
        <w:rPr>
          <w:rFonts w:ascii="Times New Roman" w:hAnsi="Times New Roman" w:cs="Times New Roman"/>
          <w:b/>
          <w:sz w:val="24"/>
          <w:szCs w:val="24"/>
        </w:rPr>
        <w:t xml:space="preserve"> знать: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Конституцию РФ, гражданское, бюджетное законодательство, Федеральные законы от 05.04.2013 № 44-ФЗ «О контрактной системе в сфере закупок товаров, работ, услуг для обеспечения государственных, муни</w:t>
      </w:r>
      <w:r>
        <w:rPr>
          <w:rFonts w:ascii="Times New Roman" w:hAnsi="Times New Roman" w:cs="Times New Roman"/>
          <w:sz w:val="24"/>
          <w:szCs w:val="24"/>
        </w:rPr>
        <w:t>ципальных и корпоративных нужд»</w:t>
      </w:r>
      <w:r w:rsidRPr="00295CDF">
        <w:rPr>
          <w:rFonts w:ascii="Times New Roman" w:hAnsi="Times New Roman" w:cs="Times New Roman"/>
          <w:sz w:val="24"/>
          <w:szCs w:val="24"/>
        </w:rPr>
        <w:t xml:space="preserve">, от 18.07.2011 № 223-ФЗ «О закупках товаров, работ, услуг отдельными видами юридических лиц», а также иные нормативные правовые акты в сфере закупок товаров, работ, услуг для обеспечения государственных, муниципальных и корпоративных нужд; </w:t>
      </w:r>
    </w:p>
    <w:p w:rsidR="00B879EC" w:rsidRPr="00CE0CF5" w:rsidRDefault="00B879EC" w:rsidP="00272C6D">
      <w:pPr>
        <w:spacing w:after="0"/>
        <w:ind w:firstLine="567"/>
        <w:jc w:val="both"/>
        <w:rPr>
          <w:rFonts w:ascii="Times New Roman" w:hAnsi="Times New Roman" w:cs="Times New Roman"/>
          <w:sz w:val="24"/>
          <w:szCs w:val="24"/>
        </w:rPr>
      </w:pPr>
      <w:r w:rsidRPr="00CE0CF5">
        <w:rPr>
          <w:rFonts w:ascii="Times New Roman" w:hAnsi="Times New Roman" w:cs="Times New Roman"/>
          <w:sz w:val="24"/>
          <w:szCs w:val="24"/>
        </w:rPr>
        <w:t xml:space="preserve">- общие принципы осуществления закупок для государственных, муниципальных и корпоративных нужд;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основные принципы, понятия и процессы системы государственных, муниципальных и корпоративных нужд;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систему проведения закупок для государственных, муниципальных и корпоративных нужд в контексте социальных, политических, экономических процессов РФ;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методы планирования при проведении государственных, муниципальных и корпоративных нужд;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порядок осуществления подготовки и размещения в единой информационной системе извещений об осуществлении закупок, документации о закупках и проектов контрактов, подготовки и направления приглашений принять участие в определении поставщиков (подрядчиков, исполнителей) закрытыми способами;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порядок осуществления закупок, в том числе заключения контрактов и гражданско - правовых договоров;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критерии оценки заявок на участие в конкурсе, сравнительный анализ методов оценки заявок на участие в конкурсе;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эффективность размещения заказов для государственных, муниципальных и корпоративных нужд; - контроль за соблюдением законодательства РФ о размещении государственных, муниципальных и корпоративных заказов; </w:t>
      </w:r>
    </w:p>
    <w:p w:rsidR="00B879EC" w:rsidRDefault="00B879EC" w:rsidP="00272C6D">
      <w:pPr>
        <w:spacing w:after="0"/>
        <w:ind w:firstLine="567"/>
        <w:jc w:val="both"/>
        <w:rPr>
          <w:rFonts w:ascii="Times New Roman" w:hAnsi="Times New Roman" w:cs="Times New Roman"/>
          <w:sz w:val="24"/>
          <w:szCs w:val="24"/>
        </w:rPr>
      </w:pPr>
      <w:r w:rsidRPr="00295CDF">
        <w:rPr>
          <w:rFonts w:ascii="Times New Roman" w:hAnsi="Times New Roman" w:cs="Times New Roman"/>
          <w:sz w:val="24"/>
          <w:szCs w:val="24"/>
        </w:rPr>
        <w:t xml:space="preserve">- меры ответственности за нарушения при размещении и исполнении заказов на поставки товаров, выполнение работ, оказание услуг для государственных, муниципальных и корпоративных нужд; </w:t>
      </w:r>
    </w:p>
    <w:p w:rsidR="00B879EC" w:rsidRDefault="00B879EC" w:rsidP="00B879EC">
      <w:pPr>
        <w:spacing w:after="0"/>
        <w:ind w:firstLine="709"/>
        <w:jc w:val="both"/>
        <w:rPr>
          <w:rFonts w:ascii="Times New Roman" w:hAnsi="Times New Roman" w:cs="Times New Roman"/>
          <w:sz w:val="24"/>
          <w:szCs w:val="24"/>
        </w:rPr>
      </w:pPr>
      <w:r w:rsidRPr="00295CDF">
        <w:rPr>
          <w:rFonts w:ascii="Times New Roman" w:hAnsi="Times New Roman" w:cs="Times New Roman"/>
          <w:sz w:val="24"/>
          <w:szCs w:val="24"/>
        </w:rPr>
        <w:t xml:space="preserve">- обеспечение защиты прав и интересов участников размещения заказов, процедуру обжалования; </w:t>
      </w:r>
    </w:p>
    <w:p w:rsidR="00B879EC" w:rsidRDefault="00B879EC" w:rsidP="00B879EC">
      <w:pPr>
        <w:spacing w:after="0"/>
        <w:ind w:firstLine="709"/>
        <w:jc w:val="both"/>
        <w:rPr>
          <w:rFonts w:ascii="Times New Roman" w:hAnsi="Times New Roman" w:cs="Times New Roman"/>
          <w:sz w:val="24"/>
          <w:szCs w:val="24"/>
        </w:rPr>
      </w:pPr>
      <w:r w:rsidRPr="00295CDF">
        <w:rPr>
          <w:rFonts w:ascii="Times New Roman" w:hAnsi="Times New Roman" w:cs="Times New Roman"/>
          <w:sz w:val="24"/>
          <w:szCs w:val="24"/>
        </w:rPr>
        <w:t>- информационное обеспечение государстве</w:t>
      </w:r>
      <w:r>
        <w:rPr>
          <w:rFonts w:ascii="Times New Roman" w:hAnsi="Times New Roman" w:cs="Times New Roman"/>
          <w:sz w:val="24"/>
          <w:szCs w:val="24"/>
        </w:rPr>
        <w:t xml:space="preserve">нных и муниципальных закупок. </w:t>
      </w:r>
    </w:p>
    <w:p w:rsidR="00B879EC" w:rsidRDefault="00B879EC" w:rsidP="00B879EC">
      <w:pPr>
        <w:spacing w:after="120"/>
        <w:ind w:firstLine="708"/>
        <w:jc w:val="both"/>
        <w:rPr>
          <w:rFonts w:ascii="Times New Roman" w:hAnsi="Times New Roman" w:cs="Times New Roman"/>
          <w:sz w:val="24"/>
          <w:szCs w:val="24"/>
        </w:rPr>
      </w:pPr>
      <w:r w:rsidRPr="00295CDF">
        <w:rPr>
          <w:rFonts w:ascii="Times New Roman" w:hAnsi="Times New Roman" w:cs="Times New Roman"/>
          <w:sz w:val="24"/>
          <w:szCs w:val="24"/>
        </w:rPr>
        <w:lastRenderedPageBreak/>
        <w:t xml:space="preserve">По результатам обучения </w:t>
      </w:r>
      <w:r w:rsidR="00AC6599">
        <w:rPr>
          <w:rFonts w:ascii="Times New Roman" w:hAnsi="Times New Roman" w:cs="Times New Roman"/>
          <w:sz w:val="24"/>
          <w:szCs w:val="24"/>
        </w:rPr>
        <w:t>слушатели</w:t>
      </w:r>
      <w:r w:rsidRPr="00295CDF">
        <w:rPr>
          <w:rFonts w:ascii="Times New Roman" w:hAnsi="Times New Roman" w:cs="Times New Roman"/>
          <w:sz w:val="24"/>
          <w:szCs w:val="24"/>
        </w:rPr>
        <w:t xml:space="preserve"> </w:t>
      </w:r>
      <w:r w:rsidR="00AC6599">
        <w:rPr>
          <w:rFonts w:ascii="Times New Roman" w:hAnsi="Times New Roman" w:cs="Times New Roman"/>
          <w:b/>
          <w:sz w:val="24"/>
          <w:szCs w:val="24"/>
        </w:rPr>
        <w:t>долж</w:t>
      </w:r>
      <w:r w:rsidRPr="009122DF">
        <w:rPr>
          <w:rFonts w:ascii="Times New Roman" w:hAnsi="Times New Roman" w:cs="Times New Roman"/>
          <w:b/>
          <w:sz w:val="24"/>
          <w:szCs w:val="24"/>
        </w:rPr>
        <w:t>н</w:t>
      </w:r>
      <w:r w:rsidR="00AC6599">
        <w:rPr>
          <w:rFonts w:ascii="Times New Roman" w:hAnsi="Times New Roman" w:cs="Times New Roman"/>
          <w:b/>
          <w:sz w:val="24"/>
          <w:szCs w:val="24"/>
        </w:rPr>
        <w:t>ы</w:t>
      </w:r>
      <w:r w:rsidRPr="009122DF">
        <w:rPr>
          <w:rFonts w:ascii="Times New Roman" w:hAnsi="Times New Roman" w:cs="Times New Roman"/>
          <w:b/>
          <w:sz w:val="24"/>
          <w:szCs w:val="24"/>
        </w:rPr>
        <w:t xml:space="preserve"> уметь</w:t>
      </w:r>
      <w:r w:rsidRPr="00295CDF">
        <w:rPr>
          <w:rFonts w:ascii="Times New Roman" w:hAnsi="Times New Roman" w:cs="Times New Roman"/>
          <w:sz w:val="24"/>
          <w:szCs w:val="24"/>
        </w:rPr>
        <w:t xml:space="preserve"> производить (сможет выполнять следующие должностные обязанности, реализовывать следующие трудовые функции):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Разработка плана закупок.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Осуществление подготовки изменений для внесения в план закупок.</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Размещение в единой информационной системе плана закупок и внесение в него изменений.</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Разработка плана-графика.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Осуществление подготовки изменений для внесения в план-график.</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Размещение в единой информационной системе плана-графика и внесенных в него изменений.</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Определение и обоснование начальной (максимальной) цены контракта.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Осуществление подготовки и размещение в единой информационной системе извещений об осуществлении закупок.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Осуществление подготовки и размещение в единой информационной системе документации о закупках и проектов контрактов.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Осуществление подготовки и направление приглашений принять участие в определении поставщиков (подрядчиков, исполнителей) закрытыми способами.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Обеспечение осуществления закупок, в том числе заключение контрактов.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Участие в рассмотрении дел об обжаловании результатов определения поставщиков (подрядчиков, исполнителей).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Осуществление подготовки материалов для выполнения претензионной работы.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Организация в случае необходимости на стадии планирования закупок консультаций с поставщиками (подрядчиками, исполнителями), участие в таких консультациях в целях определения состояния конкурентной среды на соответствующих рынках товаров, работ, услуг, определение наилучших технологий и других решений для обеспечения государственных, муниципальных и корпоративных нужд.</w:t>
      </w:r>
    </w:p>
    <w:p w:rsidR="00AF31E1"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 xml:space="preserve">При необходимости привлечение к своей работе экспертов, экспертных организаций в соответствии с требованиями, предусмотренными Федеральным законом от 5 апреля 2013 г. № 44-ФЗ «О контрактной системе в сфере закупок товаров, работ, услуг для обеспечения государственных, муниципальных и корпоративных нужд» и иными нормативными правовыми актами. </w:t>
      </w:r>
    </w:p>
    <w:p w:rsidR="00B879EC" w:rsidRPr="00272C6D" w:rsidRDefault="00B879EC" w:rsidP="00272C6D">
      <w:pPr>
        <w:pStyle w:val="a3"/>
        <w:numPr>
          <w:ilvl w:val="0"/>
          <w:numId w:val="16"/>
        </w:numPr>
        <w:spacing w:after="0" w:line="240" w:lineRule="auto"/>
        <w:ind w:left="426" w:hanging="284"/>
        <w:jc w:val="both"/>
        <w:rPr>
          <w:rFonts w:ascii="Times New Roman" w:hAnsi="Times New Roman" w:cs="Times New Roman"/>
          <w:sz w:val="24"/>
          <w:szCs w:val="24"/>
        </w:rPr>
      </w:pPr>
      <w:r w:rsidRPr="00272C6D">
        <w:rPr>
          <w:rFonts w:ascii="Times New Roman" w:hAnsi="Times New Roman" w:cs="Times New Roman"/>
          <w:sz w:val="24"/>
          <w:szCs w:val="24"/>
        </w:rPr>
        <w:t>Исполнение иных обязанностей, предусмотренных Федеральным законом от 5 апреля 2013 г. № 44-ФЗ «О контрактной системе в сфере закупок товаров, работ, услуг для обеспечения государственных, муниципальных и корпоративных нужд».</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Круг лиц, на которых распространяются положения Закона № 223-ФЗ. Принципы Закона № 223-ФЗ.</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Методические подходы к разработке Положения о закупке. Структура Положения о закупке, порядок его утверждения.</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Планирование закупочной деятельности по 223-ФЗ. Отчеты о проведении закупок. Раскрытие информации в сети Интернет.</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Обзор способов закупок. Конкурентные и неконкурентные способы закупки.</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 xml:space="preserve">Торги в форме конкурса и аукциона. Отличия. </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Торги в форме электронного аукциона. Разновидности торгов.</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Особенности закупки путем проведения запросов предложений, запросов котировок.</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Содержание документации о закупке: требования к участникам торгов, требования к оформлению заявок, формы для заполнения участниками закупок.</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Закупки у единственного поставщика, исполнителя, подрядчика.</w:t>
      </w:r>
    </w:p>
    <w:p w:rsidR="00AF31E1" w:rsidRPr="00272C6D" w:rsidRDefault="00AF31E1" w:rsidP="00272C6D">
      <w:pPr>
        <w:pStyle w:val="a3"/>
        <w:numPr>
          <w:ilvl w:val="0"/>
          <w:numId w:val="16"/>
        </w:numPr>
        <w:autoSpaceDE w:val="0"/>
        <w:autoSpaceDN w:val="0"/>
        <w:adjustRightInd w:val="0"/>
        <w:spacing w:after="0" w:line="240" w:lineRule="auto"/>
        <w:ind w:left="426" w:hanging="284"/>
        <w:jc w:val="both"/>
        <w:rPr>
          <w:rFonts w:ascii="Times New Roman" w:hAnsi="Times New Roman"/>
          <w:sz w:val="24"/>
          <w:szCs w:val="24"/>
        </w:rPr>
      </w:pPr>
      <w:r w:rsidRPr="00272C6D">
        <w:rPr>
          <w:rFonts w:ascii="Times New Roman" w:hAnsi="Times New Roman"/>
          <w:sz w:val="24"/>
          <w:szCs w:val="24"/>
        </w:rPr>
        <w:t>Административная ответственность заказчиков и их должностных лиц. Обжалование постановлений о наложении штрафа.</w:t>
      </w:r>
    </w:p>
    <w:p w:rsidR="00DD34DD" w:rsidRPr="000B32A4" w:rsidRDefault="00DD34DD" w:rsidP="00272C6D">
      <w:pPr>
        <w:autoSpaceDE w:val="0"/>
        <w:autoSpaceDN w:val="0"/>
        <w:adjustRightInd w:val="0"/>
        <w:spacing w:after="0" w:line="240" w:lineRule="auto"/>
        <w:ind w:left="426"/>
        <w:jc w:val="both"/>
        <w:rPr>
          <w:rFonts w:ascii="Times New Roman" w:hAnsi="Times New Roman" w:cs="Times New Roman"/>
          <w:b/>
          <w:sz w:val="24"/>
          <w:szCs w:val="24"/>
        </w:rPr>
      </w:pPr>
      <w:r w:rsidRPr="00D65636">
        <w:rPr>
          <w:rFonts w:ascii="Times New Roman" w:hAnsi="Times New Roman" w:cs="Times New Roman"/>
          <w:sz w:val="24"/>
          <w:szCs w:val="24"/>
        </w:rPr>
        <w:lastRenderedPageBreak/>
        <w:t>Слушатели, успешно завершившие обучение по Программе, в процессе трудовой</w:t>
      </w:r>
      <w:r w:rsidR="00A12222">
        <w:rPr>
          <w:rFonts w:ascii="Times New Roman" w:hAnsi="Times New Roman" w:cs="Times New Roman"/>
          <w:sz w:val="24"/>
          <w:szCs w:val="24"/>
        </w:rPr>
        <w:t xml:space="preserve"> </w:t>
      </w:r>
      <w:r w:rsidRPr="00D65636">
        <w:rPr>
          <w:rFonts w:ascii="Times New Roman" w:hAnsi="Times New Roman" w:cs="Times New Roman"/>
          <w:sz w:val="24"/>
          <w:szCs w:val="24"/>
        </w:rPr>
        <w:t>дея</w:t>
      </w:r>
      <w:r>
        <w:rPr>
          <w:rFonts w:ascii="Times New Roman" w:hAnsi="Times New Roman" w:cs="Times New Roman"/>
          <w:sz w:val="24"/>
          <w:szCs w:val="24"/>
        </w:rPr>
        <w:t xml:space="preserve">тельности смогут </w:t>
      </w:r>
      <w:r w:rsidRPr="000B32A4">
        <w:rPr>
          <w:rFonts w:ascii="Times New Roman" w:hAnsi="Times New Roman" w:cs="Times New Roman"/>
          <w:b/>
          <w:sz w:val="24"/>
          <w:szCs w:val="24"/>
        </w:rPr>
        <w:t>решать</w:t>
      </w:r>
      <w:r>
        <w:rPr>
          <w:rFonts w:ascii="Times New Roman" w:hAnsi="Times New Roman" w:cs="Times New Roman"/>
          <w:sz w:val="24"/>
          <w:szCs w:val="24"/>
        </w:rPr>
        <w:t xml:space="preserve"> следующ</w:t>
      </w:r>
      <w:r w:rsidRPr="00D65636">
        <w:rPr>
          <w:rFonts w:ascii="Times New Roman" w:hAnsi="Times New Roman" w:cs="Times New Roman"/>
          <w:sz w:val="24"/>
          <w:szCs w:val="24"/>
        </w:rPr>
        <w:t xml:space="preserve">ие </w:t>
      </w:r>
      <w:r w:rsidRPr="000B32A4">
        <w:rPr>
          <w:rFonts w:ascii="Times New Roman" w:hAnsi="Times New Roman" w:cs="Times New Roman"/>
          <w:sz w:val="24"/>
          <w:szCs w:val="24"/>
        </w:rPr>
        <w:t xml:space="preserve">профессиональные </w:t>
      </w:r>
      <w:r w:rsidRPr="000B32A4">
        <w:rPr>
          <w:rFonts w:ascii="Times New Roman" w:hAnsi="Times New Roman" w:cs="Times New Roman"/>
          <w:b/>
          <w:sz w:val="24"/>
          <w:szCs w:val="24"/>
        </w:rPr>
        <w:t>задачи:</w:t>
      </w:r>
    </w:p>
    <w:p w:rsidR="00DD34DD" w:rsidRPr="00A12222" w:rsidRDefault="00DD34DD" w:rsidP="00272C6D">
      <w:pPr>
        <w:pStyle w:val="a3"/>
        <w:numPr>
          <w:ilvl w:val="0"/>
          <w:numId w:val="15"/>
        </w:numPr>
        <w:shd w:val="clear" w:color="auto" w:fill="FFFFFF"/>
        <w:spacing w:after="0" w:line="240" w:lineRule="auto"/>
        <w:ind w:left="426" w:hanging="284"/>
        <w:outlineLvl w:val="2"/>
        <w:rPr>
          <w:rFonts w:ascii="Times New Roman" w:eastAsia="Times New Roman" w:hAnsi="Times New Roman" w:cs="Times New Roman"/>
          <w:sz w:val="24"/>
          <w:szCs w:val="24"/>
          <w:lang w:eastAsia="ru-RU"/>
        </w:rPr>
      </w:pPr>
      <w:r w:rsidRPr="00A12222">
        <w:rPr>
          <w:rFonts w:ascii="Times New Roman" w:eastAsia="Times New Roman" w:hAnsi="Times New Roman" w:cs="Times New Roman"/>
          <w:sz w:val="24"/>
          <w:szCs w:val="24"/>
          <w:lang w:eastAsia="ru-RU"/>
        </w:rPr>
        <w:t>организовать и вести процесс закупок.</w:t>
      </w:r>
    </w:p>
    <w:p w:rsidR="00DD34DD" w:rsidRPr="00A12222" w:rsidRDefault="00DD34DD" w:rsidP="00272C6D">
      <w:pPr>
        <w:pStyle w:val="a3"/>
        <w:numPr>
          <w:ilvl w:val="0"/>
          <w:numId w:val="15"/>
        </w:numPr>
        <w:shd w:val="clear" w:color="auto" w:fill="FFFFFF"/>
        <w:spacing w:after="0" w:line="240" w:lineRule="auto"/>
        <w:ind w:left="426" w:hanging="284"/>
        <w:outlineLvl w:val="2"/>
        <w:rPr>
          <w:rFonts w:ascii="Times New Roman" w:eastAsia="Times New Roman" w:hAnsi="Times New Roman" w:cs="Times New Roman"/>
          <w:sz w:val="24"/>
          <w:szCs w:val="24"/>
          <w:lang w:eastAsia="ru-RU"/>
        </w:rPr>
      </w:pPr>
      <w:r w:rsidRPr="00A12222">
        <w:rPr>
          <w:rFonts w:ascii="Times New Roman" w:eastAsia="Times New Roman" w:hAnsi="Times New Roman" w:cs="Times New Roman"/>
          <w:sz w:val="24"/>
          <w:szCs w:val="24"/>
          <w:lang w:eastAsia="ru-RU"/>
        </w:rPr>
        <w:t>работать в соответствии с законодательством.</w:t>
      </w:r>
    </w:p>
    <w:p w:rsidR="00DD34DD" w:rsidRPr="00A12222" w:rsidRDefault="00DD34DD" w:rsidP="00272C6D">
      <w:pPr>
        <w:pStyle w:val="a3"/>
        <w:numPr>
          <w:ilvl w:val="0"/>
          <w:numId w:val="15"/>
        </w:numPr>
        <w:shd w:val="clear" w:color="auto" w:fill="FFFFFF"/>
        <w:spacing w:after="0" w:line="240" w:lineRule="auto"/>
        <w:ind w:left="426" w:hanging="284"/>
        <w:outlineLvl w:val="2"/>
        <w:rPr>
          <w:rFonts w:ascii="Times New Roman" w:eastAsia="Times New Roman" w:hAnsi="Times New Roman" w:cs="Times New Roman"/>
          <w:sz w:val="24"/>
          <w:szCs w:val="24"/>
          <w:lang w:eastAsia="ru-RU"/>
        </w:rPr>
      </w:pPr>
      <w:r w:rsidRPr="00A12222">
        <w:rPr>
          <w:rFonts w:ascii="Times New Roman" w:eastAsia="Times New Roman" w:hAnsi="Times New Roman" w:cs="Times New Roman"/>
          <w:sz w:val="24"/>
          <w:szCs w:val="24"/>
          <w:lang w:eastAsia="ru-RU"/>
        </w:rPr>
        <w:t>заключать выгодные заказчику контракты.</w:t>
      </w:r>
    </w:p>
    <w:p w:rsidR="008E773A" w:rsidRDefault="008E773A" w:rsidP="008E773A">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Результат обучения: </w:t>
      </w:r>
    </w:p>
    <w:p w:rsidR="008E773A" w:rsidRPr="008E773A" w:rsidRDefault="008E773A" w:rsidP="008E773A">
      <w:pPr>
        <w:spacing w:after="225" w:line="240" w:lineRule="auto"/>
        <w:ind w:firstLine="709"/>
        <w:jc w:val="both"/>
        <w:rPr>
          <w:rFonts w:ascii="Times New Roman" w:eastAsia="Times New Roman" w:hAnsi="Times New Roman" w:cs="Times New Roman"/>
          <w:sz w:val="24"/>
          <w:szCs w:val="24"/>
          <w:lang w:eastAsia="ru-RU"/>
        </w:rPr>
      </w:pPr>
      <w:r w:rsidRPr="008E773A">
        <w:rPr>
          <w:rFonts w:ascii="Times New Roman" w:eastAsia="Times New Roman" w:hAnsi="Times New Roman" w:cs="Times New Roman"/>
          <w:sz w:val="24"/>
          <w:szCs w:val="24"/>
          <w:lang w:eastAsia="ru-RU"/>
        </w:rPr>
        <w:t>По окончании курса слушатели должны приобрести необходимые для их уровня профессиональной подготовки знания и умения в рамках установленных компетенций, а именно: овладеть теорией и практикой обеспечения закупок для государственных, муниципальных и корпоративных нужд.</w:t>
      </w:r>
    </w:p>
    <w:p w:rsidR="00AB547B" w:rsidRPr="008E773A" w:rsidRDefault="008E773A" w:rsidP="008E773A">
      <w:pPr>
        <w:spacing w:line="240" w:lineRule="auto"/>
        <w:ind w:firstLine="709"/>
        <w:jc w:val="both"/>
        <w:rPr>
          <w:rFonts w:ascii="Times New Roman" w:hAnsi="Times New Roman" w:cs="Times New Roman"/>
          <w:sz w:val="24"/>
          <w:szCs w:val="24"/>
        </w:rPr>
      </w:pPr>
      <w:r w:rsidRPr="008E773A">
        <w:rPr>
          <w:rFonts w:ascii="Times New Roman" w:eastAsia="Times New Roman" w:hAnsi="Times New Roman" w:cs="Times New Roman"/>
          <w:sz w:val="24"/>
          <w:szCs w:val="24"/>
          <w:lang w:eastAsia="ru-RU"/>
        </w:rPr>
        <w:t xml:space="preserve">По результатам успешного прохождения курса слушатели получают </w:t>
      </w:r>
      <w:r w:rsidRPr="008E773A">
        <w:rPr>
          <w:rFonts w:ascii="Times New Roman" w:hAnsi="Times New Roman" w:cs="Times New Roman"/>
          <w:sz w:val="24"/>
          <w:szCs w:val="24"/>
        </w:rPr>
        <w:t xml:space="preserve">диплом о профессиональной переподготовке установленного образца </w:t>
      </w:r>
      <w:r w:rsidRPr="00107788">
        <w:rPr>
          <w:rFonts w:ascii="Times New Roman" w:hAnsi="Times New Roman" w:cs="Times New Roman"/>
          <w:sz w:val="24"/>
          <w:szCs w:val="24"/>
        </w:rPr>
        <w:t>по</w:t>
      </w:r>
      <w:r w:rsidRPr="005471F7">
        <w:rPr>
          <w:rFonts w:ascii="Times New Roman" w:hAnsi="Times New Roman" w:cs="Times New Roman"/>
          <w:sz w:val="24"/>
          <w:szCs w:val="24"/>
        </w:rPr>
        <w:t xml:space="preserve"> </w:t>
      </w:r>
      <w:r w:rsidRPr="00527DC7">
        <w:rPr>
          <w:rFonts w:ascii="Times New Roman" w:eastAsia="Times New Roman" w:hAnsi="Times New Roman" w:cs="Times New Roman"/>
          <w:sz w:val="24"/>
          <w:szCs w:val="24"/>
          <w:lang w:eastAsia="ru-RU"/>
        </w:rPr>
        <w:t>кур</w:t>
      </w:r>
      <w:r w:rsidR="00AC6599">
        <w:rPr>
          <w:rFonts w:ascii="Times New Roman" w:eastAsia="Times New Roman" w:hAnsi="Times New Roman" w:cs="Times New Roman"/>
          <w:sz w:val="24"/>
          <w:szCs w:val="24"/>
          <w:lang w:eastAsia="ru-RU"/>
        </w:rPr>
        <w:t>су «Специалист в сфере закупок».</w:t>
      </w:r>
    </w:p>
    <w:p w:rsidR="00274B05" w:rsidRPr="00272C6D" w:rsidRDefault="00274B05" w:rsidP="00274B05">
      <w:pPr>
        <w:autoSpaceDE w:val="0"/>
        <w:autoSpaceDN w:val="0"/>
        <w:adjustRightInd w:val="0"/>
        <w:spacing w:after="0" w:line="240" w:lineRule="auto"/>
        <w:jc w:val="center"/>
        <w:rPr>
          <w:rFonts w:ascii="Times New Roman" w:eastAsia="Calibri" w:hAnsi="Times New Roman" w:cs="Times New Roman"/>
          <w:b/>
          <w:bCs/>
          <w:sz w:val="24"/>
          <w:szCs w:val="24"/>
        </w:rPr>
      </w:pPr>
      <w:r w:rsidRPr="00272C6D">
        <w:rPr>
          <w:rFonts w:ascii="Times New Roman" w:eastAsia="Calibri" w:hAnsi="Times New Roman" w:cs="Times New Roman"/>
          <w:b/>
          <w:bCs/>
          <w:sz w:val="24"/>
          <w:szCs w:val="24"/>
        </w:rPr>
        <w:t>II. Базовые требования к содержанию Программы</w:t>
      </w:r>
    </w:p>
    <w:p w:rsidR="00274B05" w:rsidRPr="00272C6D" w:rsidRDefault="00274B05" w:rsidP="00274B05">
      <w:pPr>
        <w:autoSpaceDE w:val="0"/>
        <w:autoSpaceDN w:val="0"/>
        <w:adjustRightInd w:val="0"/>
        <w:spacing w:after="0" w:line="240" w:lineRule="auto"/>
        <w:jc w:val="center"/>
        <w:rPr>
          <w:rFonts w:ascii="Times New Roman" w:eastAsia="Calibri" w:hAnsi="Times New Roman" w:cs="Times New Roman"/>
          <w:b/>
          <w:bCs/>
          <w:sz w:val="24"/>
          <w:szCs w:val="24"/>
        </w:rPr>
      </w:pP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2.1. Настоящая Программа отвечает следующим требованиям;</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 xml:space="preserve">• отражает квалификационные требования специалистам, осуществляющим работы </w:t>
      </w:r>
      <w:r>
        <w:rPr>
          <w:rFonts w:ascii="Times New Roman" w:eastAsia="Calibri" w:hAnsi="Times New Roman" w:cs="Times New Roman"/>
          <w:sz w:val="24"/>
          <w:szCs w:val="24"/>
        </w:rPr>
        <w:t>в сфере закупок</w:t>
      </w:r>
      <w:r w:rsidRPr="00272C6D">
        <w:rPr>
          <w:rFonts w:ascii="Times New Roman" w:eastAsia="Calibri" w:hAnsi="Times New Roman" w:cs="Times New Roman"/>
          <w:sz w:val="24"/>
          <w:szCs w:val="24"/>
        </w:rPr>
        <w:t>;</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 xml:space="preserve">• не противоречит государственным образовательным </w:t>
      </w:r>
      <w:r>
        <w:rPr>
          <w:rFonts w:ascii="Times New Roman" w:eastAsia="Calibri" w:hAnsi="Times New Roman" w:cs="Times New Roman"/>
          <w:sz w:val="24"/>
          <w:szCs w:val="24"/>
        </w:rPr>
        <w:t>стандартам высш</w:t>
      </w:r>
      <w:r w:rsidRPr="00272C6D">
        <w:rPr>
          <w:rFonts w:ascii="Times New Roman" w:eastAsia="Calibri" w:hAnsi="Times New Roman" w:cs="Times New Roman"/>
          <w:sz w:val="24"/>
          <w:szCs w:val="24"/>
        </w:rPr>
        <w:t>его и среднего профессионального образования;</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 ориентирована на современные образовательные технологии и средства обучения;</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 соответствует установленным правилам оформления программ.</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2.2. В Программе обучения реализован механизм варьирования между теоретической подготовкой и практическим обучением решения задач.</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2.3. Содержание Программы определяется учебно-тематическим планом и учебной</w:t>
      </w:r>
    </w:p>
    <w:p w:rsidR="00274B05" w:rsidRPr="00272C6D" w:rsidRDefault="00274B05" w:rsidP="000B32A4">
      <w:pPr>
        <w:autoSpaceDE w:val="0"/>
        <w:autoSpaceDN w:val="0"/>
        <w:adjustRightInd w:val="0"/>
        <w:spacing w:after="0" w:line="240" w:lineRule="auto"/>
        <w:jc w:val="both"/>
        <w:rPr>
          <w:rFonts w:ascii="Times New Roman" w:eastAsia="Calibri" w:hAnsi="Times New Roman" w:cs="Times New Roman"/>
          <w:sz w:val="24"/>
          <w:szCs w:val="24"/>
        </w:rPr>
      </w:pPr>
      <w:r w:rsidRPr="00272C6D">
        <w:rPr>
          <w:rFonts w:ascii="Times New Roman" w:eastAsia="Calibri" w:hAnsi="Times New Roman" w:cs="Times New Roman"/>
          <w:sz w:val="24"/>
          <w:szCs w:val="24"/>
        </w:rPr>
        <w:t>программой.</w:t>
      </w:r>
    </w:p>
    <w:p w:rsidR="00274B05" w:rsidRDefault="00274B05" w:rsidP="000B32A4">
      <w:pPr>
        <w:autoSpaceDE w:val="0"/>
        <w:autoSpaceDN w:val="0"/>
        <w:adjustRightInd w:val="0"/>
        <w:spacing w:after="0" w:line="240" w:lineRule="auto"/>
        <w:jc w:val="both"/>
        <w:rPr>
          <w:rFonts w:ascii="Times New Roman" w:hAnsi="Times New Roman" w:cs="Times New Roman"/>
          <w:b/>
          <w:sz w:val="24"/>
          <w:szCs w:val="24"/>
        </w:rPr>
      </w:pPr>
    </w:p>
    <w:p w:rsidR="00274B05" w:rsidRPr="00274B05" w:rsidRDefault="00274B05" w:rsidP="00274B05">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w:t>
      </w:r>
      <w:r w:rsidRPr="00274B05">
        <w:rPr>
          <w:rFonts w:ascii="Times New Roman" w:eastAsia="Calibri" w:hAnsi="Times New Roman" w:cs="Times New Roman"/>
          <w:b/>
          <w:bCs/>
          <w:sz w:val="24"/>
          <w:szCs w:val="24"/>
        </w:rPr>
        <w:t xml:space="preserve"> Трудоемкость и форма обучения. Режим занятий</w:t>
      </w:r>
    </w:p>
    <w:p w:rsidR="00274B05" w:rsidRPr="00274B05" w:rsidRDefault="00274B05" w:rsidP="00274B05">
      <w:pPr>
        <w:autoSpaceDE w:val="0"/>
        <w:autoSpaceDN w:val="0"/>
        <w:adjustRightInd w:val="0"/>
        <w:spacing w:after="0" w:line="240" w:lineRule="auto"/>
        <w:rPr>
          <w:rFonts w:ascii="Times New Roman" w:eastAsia="Calibri" w:hAnsi="Times New Roman" w:cs="Times New Roman"/>
          <w:sz w:val="24"/>
          <w:szCs w:val="24"/>
        </w:rPr>
      </w:pPr>
    </w:p>
    <w:p w:rsidR="00274B05" w:rsidRPr="00D65636" w:rsidRDefault="000B32A4" w:rsidP="000B32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74B05" w:rsidRPr="00D65636">
        <w:rPr>
          <w:rFonts w:ascii="Times New Roman" w:hAnsi="Times New Roman" w:cs="Times New Roman"/>
          <w:sz w:val="24"/>
          <w:szCs w:val="24"/>
        </w:rPr>
        <w:t>.1. Нормативная трудоемкость обучения по данной Программе составляет 256</w:t>
      </w:r>
      <w:r w:rsidR="00274B05">
        <w:rPr>
          <w:rFonts w:ascii="Times New Roman" w:hAnsi="Times New Roman" w:cs="Times New Roman"/>
          <w:sz w:val="24"/>
          <w:szCs w:val="24"/>
        </w:rPr>
        <w:t xml:space="preserve"> </w:t>
      </w:r>
      <w:r w:rsidR="00274B05" w:rsidRPr="00D65636">
        <w:rPr>
          <w:rFonts w:ascii="Times New Roman" w:hAnsi="Times New Roman" w:cs="Times New Roman"/>
          <w:sz w:val="24"/>
          <w:szCs w:val="24"/>
        </w:rPr>
        <w:t>часов, включая все виды аудиторной и внеаудиторной (самостоятельной) учебной работы</w:t>
      </w:r>
      <w:r>
        <w:rPr>
          <w:rFonts w:ascii="Times New Roman" w:hAnsi="Times New Roman" w:cs="Times New Roman"/>
          <w:sz w:val="24"/>
          <w:szCs w:val="24"/>
        </w:rPr>
        <w:t xml:space="preserve"> </w:t>
      </w:r>
      <w:r w:rsidR="00AB547B" w:rsidRPr="00E245AC">
        <w:rPr>
          <w:rFonts w:ascii="Times New Roman" w:eastAsia="Calibri" w:hAnsi="Times New Roman" w:cs="Times New Roman"/>
          <w:sz w:val="24"/>
          <w:szCs w:val="24"/>
        </w:rPr>
        <w:t>слушателя.</w:t>
      </w:r>
      <w:r w:rsidR="00AB547B">
        <w:rPr>
          <w:rFonts w:ascii="Times New Roman" w:eastAsia="Calibri" w:hAnsi="Times New Roman" w:cs="Times New Roman"/>
          <w:sz w:val="24"/>
          <w:szCs w:val="24"/>
        </w:rPr>
        <w:t xml:space="preserve"> </w:t>
      </w:r>
      <w:r w:rsidR="00AB547B" w:rsidRPr="00475092">
        <w:rPr>
          <w:rFonts w:ascii="Times New Roman" w:hAnsi="Times New Roman" w:cs="Times New Roman"/>
          <w:sz w:val="24"/>
          <w:szCs w:val="24"/>
        </w:rPr>
        <w:t>Для всех видов занятий академический час устанавливается продолжительностью 45 минут.</w:t>
      </w:r>
      <w:r w:rsidR="00AB547B" w:rsidRPr="00E245AC">
        <w:rPr>
          <w:rFonts w:ascii="Times New Roman" w:eastAsia="Calibri" w:hAnsi="Times New Roman" w:cs="Times New Roman"/>
          <w:sz w:val="24"/>
          <w:szCs w:val="24"/>
        </w:rPr>
        <w:t xml:space="preserve"> </w:t>
      </w:r>
    </w:p>
    <w:p w:rsidR="00274B05" w:rsidRPr="00D65636" w:rsidRDefault="000B32A4" w:rsidP="000B32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74B05" w:rsidRPr="00D65636">
        <w:rPr>
          <w:rFonts w:ascii="Times New Roman" w:hAnsi="Times New Roman" w:cs="Times New Roman"/>
          <w:sz w:val="24"/>
          <w:szCs w:val="24"/>
        </w:rPr>
        <w:t>.2. Программа предполагает форму обучения с отрывом, без отрыва, с частичным</w:t>
      </w:r>
      <w:r>
        <w:rPr>
          <w:rFonts w:ascii="Times New Roman" w:hAnsi="Times New Roman" w:cs="Times New Roman"/>
          <w:sz w:val="24"/>
          <w:szCs w:val="24"/>
        </w:rPr>
        <w:t xml:space="preserve"> о</w:t>
      </w:r>
      <w:r w:rsidR="00274B05" w:rsidRPr="00D65636">
        <w:rPr>
          <w:rFonts w:ascii="Times New Roman" w:hAnsi="Times New Roman" w:cs="Times New Roman"/>
          <w:sz w:val="24"/>
          <w:szCs w:val="24"/>
        </w:rPr>
        <w:t>трывом от работы,</w:t>
      </w:r>
      <w:r w:rsidR="00AC6599">
        <w:rPr>
          <w:rFonts w:ascii="Times New Roman" w:hAnsi="Times New Roman" w:cs="Times New Roman"/>
          <w:sz w:val="24"/>
          <w:szCs w:val="24"/>
        </w:rPr>
        <w:t xml:space="preserve"> очно-заочную</w:t>
      </w:r>
      <w:r w:rsidR="00274B05" w:rsidRPr="00D65636">
        <w:rPr>
          <w:rFonts w:ascii="Times New Roman" w:hAnsi="Times New Roman" w:cs="Times New Roman"/>
          <w:sz w:val="24"/>
          <w:szCs w:val="24"/>
        </w:rPr>
        <w:t>.</w:t>
      </w:r>
    </w:p>
    <w:p w:rsidR="00274B05" w:rsidRDefault="000B32A4" w:rsidP="000B32A4">
      <w:pPr>
        <w:spacing w:line="240" w:lineRule="auto"/>
        <w:jc w:val="both"/>
        <w:rPr>
          <w:rFonts w:ascii="Times New Roman" w:hAnsi="Times New Roman" w:cs="Times New Roman"/>
          <w:b/>
          <w:sz w:val="24"/>
          <w:szCs w:val="24"/>
        </w:rPr>
      </w:pPr>
      <w:r>
        <w:rPr>
          <w:rFonts w:ascii="Times New Roman" w:hAnsi="Times New Roman" w:cs="Times New Roman"/>
          <w:sz w:val="24"/>
          <w:szCs w:val="24"/>
        </w:rPr>
        <w:t>3</w:t>
      </w:r>
      <w:r w:rsidR="00274B05" w:rsidRPr="00D65636">
        <w:rPr>
          <w:rFonts w:ascii="Times New Roman" w:hAnsi="Times New Roman" w:cs="Times New Roman"/>
          <w:sz w:val="24"/>
          <w:szCs w:val="24"/>
        </w:rPr>
        <w:t>.3. При любой форме обучения учебная нагрузка устанавливается не более 40</w:t>
      </w:r>
      <w:r w:rsidR="00274B05">
        <w:rPr>
          <w:rFonts w:ascii="Times New Roman" w:hAnsi="Times New Roman" w:cs="Times New Roman"/>
          <w:sz w:val="24"/>
          <w:szCs w:val="24"/>
        </w:rPr>
        <w:t xml:space="preserve"> </w:t>
      </w:r>
      <w:r w:rsidR="00274B05" w:rsidRPr="00D65636">
        <w:rPr>
          <w:rFonts w:ascii="Times New Roman" w:hAnsi="Times New Roman" w:cs="Times New Roman"/>
          <w:sz w:val="24"/>
          <w:szCs w:val="24"/>
        </w:rPr>
        <w:t>часов в неделю, включая все виды аудиторной и внеаудиторной (самостоятельной)</w:t>
      </w:r>
      <w:r w:rsidR="00274B05">
        <w:rPr>
          <w:rFonts w:ascii="Times New Roman" w:hAnsi="Times New Roman" w:cs="Times New Roman"/>
          <w:sz w:val="24"/>
          <w:szCs w:val="24"/>
        </w:rPr>
        <w:t xml:space="preserve"> </w:t>
      </w:r>
      <w:r w:rsidR="00274B05" w:rsidRPr="00D65636">
        <w:rPr>
          <w:rFonts w:ascii="Times New Roman" w:hAnsi="Times New Roman" w:cs="Times New Roman"/>
          <w:sz w:val="24"/>
          <w:szCs w:val="24"/>
        </w:rPr>
        <w:t>учебной работы слушателей.</w:t>
      </w:r>
      <w:r w:rsidR="00274B05" w:rsidRPr="00274B05">
        <w:rPr>
          <w:rFonts w:ascii="Times New Roman" w:hAnsi="Times New Roman" w:cs="Times New Roman"/>
          <w:b/>
          <w:sz w:val="24"/>
          <w:szCs w:val="24"/>
        </w:rPr>
        <w:t xml:space="preserve"> </w:t>
      </w:r>
    </w:p>
    <w:p w:rsidR="00274B05" w:rsidRDefault="000B32A4" w:rsidP="000B32A4">
      <w:pPr>
        <w:spacing w:line="240" w:lineRule="auto"/>
        <w:jc w:val="both"/>
        <w:rPr>
          <w:rFonts w:ascii="Times New Roman" w:hAnsi="Times New Roman" w:cs="Times New Roman"/>
          <w:sz w:val="24"/>
          <w:szCs w:val="24"/>
        </w:rPr>
      </w:pPr>
      <w:r w:rsidRPr="000B32A4">
        <w:rPr>
          <w:rFonts w:ascii="Times New Roman" w:hAnsi="Times New Roman" w:cs="Times New Roman"/>
          <w:sz w:val="24"/>
          <w:szCs w:val="24"/>
        </w:rPr>
        <w:t xml:space="preserve">3.4. </w:t>
      </w:r>
      <w:r w:rsidR="00274B05" w:rsidRPr="000B32A4">
        <w:rPr>
          <w:rFonts w:ascii="Times New Roman" w:hAnsi="Times New Roman" w:cs="Times New Roman"/>
          <w:sz w:val="24"/>
          <w:szCs w:val="24"/>
        </w:rPr>
        <w:t>Режим занятий:</w:t>
      </w:r>
      <w:r w:rsidR="00274B05" w:rsidRPr="00475092">
        <w:rPr>
          <w:rFonts w:ascii="Times New Roman" w:hAnsi="Times New Roman" w:cs="Times New Roman"/>
          <w:sz w:val="24"/>
          <w:szCs w:val="24"/>
        </w:rPr>
        <w:t xml:space="preserve"> 6-8 академических часов в день. </w:t>
      </w:r>
    </w:p>
    <w:p w:rsidR="000D2A15" w:rsidRDefault="000D2A15" w:rsidP="000D2A15">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I</w:t>
      </w:r>
      <w:r w:rsidRPr="000D2A15">
        <w:rPr>
          <w:rFonts w:ascii="Times New Roman" w:eastAsia="Calibri" w:hAnsi="Times New Roman" w:cs="Times New Roman"/>
          <w:b/>
          <w:bCs/>
          <w:sz w:val="24"/>
          <w:szCs w:val="24"/>
        </w:rPr>
        <w:t xml:space="preserve">V. Содержание программы </w:t>
      </w:r>
    </w:p>
    <w:p w:rsidR="000D2A15" w:rsidRDefault="000D2A15" w:rsidP="000D2A15">
      <w:pPr>
        <w:autoSpaceDE w:val="0"/>
        <w:autoSpaceDN w:val="0"/>
        <w:adjustRightInd w:val="0"/>
        <w:spacing w:after="0" w:line="240" w:lineRule="auto"/>
        <w:jc w:val="center"/>
        <w:rPr>
          <w:rFonts w:ascii="Times New Roman" w:eastAsia="Calibri" w:hAnsi="Times New Roman" w:cs="Times New Roman"/>
          <w:b/>
          <w:bCs/>
          <w:sz w:val="24"/>
          <w:szCs w:val="24"/>
        </w:rPr>
      </w:pPr>
    </w:p>
    <w:p w:rsidR="000D2A15" w:rsidRPr="000D2A15" w:rsidRDefault="000D2A15" w:rsidP="000D2A15">
      <w:pPr>
        <w:autoSpaceDE w:val="0"/>
        <w:autoSpaceDN w:val="0"/>
        <w:adjustRightInd w:val="0"/>
        <w:spacing w:after="0" w:line="240" w:lineRule="auto"/>
        <w:jc w:val="center"/>
        <w:rPr>
          <w:rFonts w:ascii="Times New Roman" w:eastAsia="Calibri" w:hAnsi="Times New Roman" w:cs="Times New Roman"/>
          <w:b/>
          <w:bCs/>
          <w:sz w:val="24"/>
          <w:szCs w:val="24"/>
        </w:rPr>
      </w:pPr>
      <w:r w:rsidRPr="000D2A15">
        <w:rPr>
          <w:rFonts w:ascii="Times New Roman" w:eastAsia="Calibri" w:hAnsi="Times New Roman" w:cs="Times New Roman"/>
          <w:b/>
          <w:bCs/>
          <w:sz w:val="24"/>
          <w:szCs w:val="24"/>
        </w:rPr>
        <w:t>УЧЕБНО-ТЕМАТИЧЕСКИЙ ПЛАН</w:t>
      </w:r>
    </w:p>
    <w:p w:rsidR="000D2A15" w:rsidRPr="000D2A15" w:rsidRDefault="000D2A15" w:rsidP="000D2A15">
      <w:pPr>
        <w:autoSpaceDE w:val="0"/>
        <w:autoSpaceDN w:val="0"/>
        <w:adjustRightInd w:val="0"/>
        <w:spacing w:after="0" w:line="240" w:lineRule="auto"/>
        <w:jc w:val="center"/>
        <w:rPr>
          <w:rFonts w:ascii="Times New Roman" w:eastAsia="Calibri" w:hAnsi="Times New Roman" w:cs="Times New Roman"/>
          <w:sz w:val="24"/>
          <w:szCs w:val="24"/>
        </w:rPr>
      </w:pPr>
      <w:r w:rsidRPr="000D2A15">
        <w:rPr>
          <w:rFonts w:ascii="Times New Roman" w:eastAsia="Calibri" w:hAnsi="Times New Roman" w:cs="Times New Roman"/>
          <w:sz w:val="24"/>
          <w:szCs w:val="24"/>
        </w:rPr>
        <w:t>программы профессиональной переподготовки</w:t>
      </w:r>
    </w:p>
    <w:p w:rsidR="000D2A15" w:rsidRDefault="000D2A15" w:rsidP="000D2A1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w:t>
      </w:r>
      <w:r w:rsidRPr="000D2A15">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сфере закупок»</w:t>
      </w:r>
    </w:p>
    <w:p w:rsidR="000D2A15" w:rsidRPr="000D2A15" w:rsidRDefault="000D2A15" w:rsidP="000D2A15">
      <w:pPr>
        <w:autoSpaceDE w:val="0"/>
        <w:autoSpaceDN w:val="0"/>
        <w:adjustRightInd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w:t>
      </w:r>
    </w:p>
    <w:p w:rsidR="000D2A15" w:rsidRDefault="000D2A15" w:rsidP="000D2A15">
      <w:pPr>
        <w:spacing w:after="0" w:line="240" w:lineRule="auto"/>
        <w:ind w:firstLine="709"/>
        <w:jc w:val="both"/>
        <w:rPr>
          <w:rFonts w:ascii="Times New Roman" w:eastAsia="Times New Roman" w:hAnsi="Times New Roman" w:cs="Times New Roman"/>
          <w:bCs/>
          <w:sz w:val="24"/>
          <w:szCs w:val="24"/>
        </w:rPr>
      </w:pPr>
      <w:r w:rsidRPr="00146980">
        <w:rPr>
          <w:rFonts w:ascii="Times New Roman" w:hAnsi="Times New Roman" w:cs="Times New Roman"/>
          <w:b/>
          <w:sz w:val="24"/>
          <w:szCs w:val="24"/>
        </w:rPr>
        <w:t>Цель обучения:</w:t>
      </w:r>
      <w:r w:rsidRPr="00146980">
        <w:rPr>
          <w:rFonts w:ascii="Times New Roman" w:hAnsi="Times New Roman" w:cs="Times New Roman"/>
          <w:sz w:val="24"/>
          <w:szCs w:val="24"/>
        </w:rPr>
        <w:t xml:space="preserve"> реализация учебной программы обучения</w:t>
      </w:r>
      <w:r w:rsidRPr="00146980">
        <w:rPr>
          <w:rFonts w:ascii="Times New Roman" w:hAnsi="Times New Roman" w:cs="Times New Roman"/>
          <w:color w:val="2F3030"/>
          <w:sz w:val="24"/>
          <w:szCs w:val="24"/>
        </w:rPr>
        <w:t xml:space="preserve"> </w:t>
      </w:r>
      <w:r w:rsidRPr="00146980">
        <w:rPr>
          <w:rFonts w:ascii="Times New Roman" w:hAnsi="Times New Roman" w:cs="Times New Roman"/>
          <w:sz w:val="24"/>
          <w:szCs w:val="24"/>
        </w:rPr>
        <w:t>«Специалист в сфере закупок»</w:t>
      </w:r>
      <w:r w:rsidRPr="00146980">
        <w:rPr>
          <w:rFonts w:ascii="Arial" w:hAnsi="Arial" w:cs="Arial"/>
          <w:sz w:val="27"/>
          <w:szCs w:val="27"/>
        </w:rPr>
        <w:t xml:space="preserve"> </w:t>
      </w:r>
      <w:r w:rsidRPr="00475092">
        <w:rPr>
          <w:rFonts w:ascii="Times New Roman" w:hAnsi="Times New Roman" w:cs="Times New Roman"/>
          <w:sz w:val="24"/>
          <w:szCs w:val="24"/>
        </w:rPr>
        <w:t xml:space="preserve">(профессиональной переподготовки) направлена на совершенствование и (или) овладение слушателями курсов новой компетенцией, необходимой для осуществления организации и проведения закупок товаров, работ, услуг по нормам, установленными </w:t>
      </w:r>
      <w:r w:rsidRPr="00475092">
        <w:rPr>
          <w:rFonts w:ascii="Times New Roman" w:hAnsi="Times New Roman" w:cs="Times New Roman"/>
          <w:sz w:val="24"/>
          <w:szCs w:val="24"/>
        </w:rPr>
        <w:lastRenderedPageBreak/>
        <w:t xml:space="preserve">Федеральными законами от </w:t>
      </w:r>
      <w:smartTag w:uri="urn:schemas-microsoft-com:office:smarttags" w:element="date">
        <w:smartTagPr>
          <w:attr w:name="ls" w:val="trans"/>
          <w:attr w:name="Month" w:val="04"/>
          <w:attr w:name="Day" w:val="05"/>
          <w:attr w:name="Year" w:val="2013"/>
        </w:smartTagPr>
        <w:r w:rsidRPr="00475092">
          <w:rPr>
            <w:rFonts w:ascii="Times New Roman" w:hAnsi="Times New Roman" w:cs="Times New Roman"/>
            <w:sz w:val="24"/>
            <w:szCs w:val="24"/>
          </w:rPr>
          <w:t>05.04.2013</w:t>
        </w:r>
      </w:smartTag>
      <w:r w:rsidRPr="0047509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от </w:t>
      </w:r>
      <w:smartTag w:uri="urn:schemas-microsoft-com:office:smarttags" w:element="date">
        <w:smartTagPr>
          <w:attr w:name="ls" w:val="trans"/>
          <w:attr w:name="Month" w:val="07"/>
          <w:attr w:name="Day" w:val="18"/>
          <w:attr w:name="Year" w:val="2011"/>
        </w:smartTagPr>
        <w:r w:rsidRPr="00475092">
          <w:rPr>
            <w:rFonts w:ascii="Times New Roman" w:hAnsi="Times New Roman" w:cs="Times New Roman"/>
            <w:sz w:val="24"/>
            <w:szCs w:val="24"/>
          </w:rPr>
          <w:t>18.07.2011</w:t>
        </w:r>
      </w:smartTag>
      <w:r w:rsidRPr="00475092">
        <w:rPr>
          <w:rFonts w:ascii="Times New Roman" w:hAnsi="Times New Roman" w:cs="Times New Roman"/>
          <w:sz w:val="24"/>
          <w:szCs w:val="24"/>
        </w:rPr>
        <w:t xml:space="preserve"> № 223-ФЗ «О закупках товаров, работ, услуг отдельными в</w:t>
      </w:r>
      <w:r>
        <w:rPr>
          <w:rFonts w:ascii="Times New Roman" w:hAnsi="Times New Roman" w:cs="Times New Roman"/>
          <w:sz w:val="24"/>
          <w:szCs w:val="24"/>
        </w:rPr>
        <w:t>идами юридических лиц.</w:t>
      </w:r>
    </w:p>
    <w:p w:rsidR="000D2A15" w:rsidRDefault="000D2A15" w:rsidP="000D2A15">
      <w:pPr>
        <w:spacing w:after="240"/>
        <w:ind w:firstLine="708"/>
        <w:jc w:val="both"/>
        <w:rPr>
          <w:rFonts w:ascii="Times New Roman" w:hAnsi="Times New Roman" w:cs="Times New Roman"/>
          <w:sz w:val="24"/>
          <w:szCs w:val="24"/>
        </w:rPr>
      </w:pPr>
      <w:r w:rsidRPr="007C244B">
        <w:rPr>
          <w:rFonts w:ascii="Times New Roman" w:hAnsi="Times New Roman" w:cs="Times New Roman"/>
          <w:b/>
          <w:sz w:val="24"/>
          <w:szCs w:val="24"/>
        </w:rPr>
        <w:t>Срок обучения:</w:t>
      </w:r>
      <w:r w:rsidRPr="007C244B">
        <w:rPr>
          <w:rFonts w:ascii="Times New Roman" w:hAnsi="Times New Roman" w:cs="Times New Roman"/>
          <w:sz w:val="24"/>
          <w:szCs w:val="24"/>
        </w:rPr>
        <w:t xml:space="preserve"> 256 академических часов, обучение рассчитано на 32 дня.</w:t>
      </w:r>
    </w:p>
    <w:p w:rsidR="00B93BC8" w:rsidRDefault="00274B05" w:rsidP="00274B05">
      <w:pPr>
        <w:spacing w:line="240" w:lineRule="auto"/>
        <w:ind w:firstLine="708"/>
        <w:jc w:val="both"/>
        <w:rPr>
          <w:rFonts w:ascii="Times New Roman" w:hAnsi="Times New Roman" w:cs="Times New Roman"/>
          <w:sz w:val="24"/>
          <w:szCs w:val="24"/>
        </w:rPr>
      </w:pPr>
      <w:r w:rsidRPr="00811365">
        <w:rPr>
          <w:rFonts w:ascii="Times New Roman" w:hAnsi="Times New Roman" w:cs="Times New Roman"/>
          <w:b/>
          <w:sz w:val="24"/>
          <w:szCs w:val="24"/>
        </w:rPr>
        <w:t>Форма обучения:</w:t>
      </w:r>
      <w:r>
        <w:rPr>
          <w:rFonts w:ascii="Times New Roman" w:hAnsi="Times New Roman" w:cs="Times New Roman"/>
          <w:sz w:val="24"/>
          <w:szCs w:val="24"/>
        </w:rPr>
        <w:t xml:space="preserve"> </w:t>
      </w:r>
    </w:p>
    <w:p w:rsidR="00B93BC8" w:rsidRDefault="00B93BC8" w:rsidP="00B93BC8">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 xml:space="preserve">• </w:t>
      </w:r>
      <w:r>
        <w:rPr>
          <w:rFonts w:ascii="Times New Roman" w:hAnsi="Times New Roman" w:cs="Times New Roman"/>
          <w:sz w:val="24"/>
          <w:szCs w:val="24"/>
        </w:rPr>
        <w:t>Очная, (с отрывом от производства или работы)</w:t>
      </w:r>
      <w:r w:rsidRPr="00D65636">
        <w:rPr>
          <w:rFonts w:ascii="Times New Roman" w:hAnsi="Times New Roman" w:cs="Times New Roman"/>
          <w:sz w:val="24"/>
          <w:szCs w:val="24"/>
        </w:rPr>
        <w:t>;</w:t>
      </w:r>
    </w:p>
    <w:p w:rsidR="00620698" w:rsidRPr="00D65636" w:rsidRDefault="00620698" w:rsidP="00B93BC8">
      <w:pPr>
        <w:autoSpaceDE w:val="0"/>
        <w:autoSpaceDN w:val="0"/>
        <w:adjustRightInd w:val="0"/>
        <w:spacing w:after="0" w:line="240" w:lineRule="auto"/>
        <w:rPr>
          <w:rFonts w:ascii="Times New Roman" w:hAnsi="Times New Roman" w:cs="Times New Roman"/>
          <w:sz w:val="24"/>
          <w:szCs w:val="24"/>
        </w:rPr>
      </w:pPr>
    </w:p>
    <w:p w:rsidR="00274B05" w:rsidRDefault="00B93BC8" w:rsidP="00274B05">
      <w:pPr>
        <w:spacing w:line="240" w:lineRule="auto"/>
        <w:ind w:firstLine="708"/>
        <w:jc w:val="both"/>
        <w:rPr>
          <w:rFonts w:ascii="Times New Roman" w:hAnsi="Times New Roman" w:cs="Times New Roman"/>
          <w:b/>
          <w:sz w:val="24"/>
          <w:szCs w:val="24"/>
        </w:rPr>
      </w:pPr>
      <w:r w:rsidRPr="00B93BC8">
        <w:rPr>
          <w:rFonts w:ascii="Times New Roman" w:hAnsi="Times New Roman" w:cs="Times New Roman"/>
          <w:b/>
          <w:sz w:val="24"/>
          <w:szCs w:val="24"/>
        </w:rPr>
        <w:t>Режим занятий:</w:t>
      </w:r>
    </w:p>
    <w:p w:rsidR="00B93BC8" w:rsidRPr="00D65636" w:rsidRDefault="00B93BC8" w:rsidP="00483566">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 32 дня по 8 часов в день (при очной форме);</w:t>
      </w:r>
    </w:p>
    <w:p w:rsidR="00483566" w:rsidRDefault="00483566" w:rsidP="00483566">
      <w:pPr>
        <w:spacing w:after="0" w:line="240" w:lineRule="auto"/>
        <w:ind w:firstLine="709"/>
        <w:jc w:val="both"/>
        <w:rPr>
          <w:rFonts w:ascii="Times New Roman" w:hAnsi="Times New Roman" w:cs="Times New Roman"/>
          <w:b/>
          <w:sz w:val="24"/>
          <w:szCs w:val="24"/>
        </w:rPr>
      </w:pPr>
    </w:p>
    <w:p w:rsidR="00B93BC8" w:rsidRPr="007C244B" w:rsidRDefault="00B93BC8" w:rsidP="00B93BC8">
      <w:pPr>
        <w:spacing w:after="240"/>
        <w:ind w:firstLine="709"/>
        <w:jc w:val="both"/>
        <w:rPr>
          <w:rFonts w:ascii="Times New Roman" w:hAnsi="Times New Roman" w:cs="Times New Roman"/>
          <w:sz w:val="24"/>
          <w:szCs w:val="24"/>
        </w:rPr>
      </w:pPr>
      <w:r w:rsidRPr="007C244B">
        <w:rPr>
          <w:rFonts w:ascii="Times New Roman" w:hAnsi="Times New Roman" w:cs="Times New Roman"/>
          <w:b/>
          <w:sz w:val="24"/>
          <w:szCs w:val="24"/>
        </w:rPr>
        <w:t>Виды занятий:</w:t>
      </w:r>
      <w:r w:rsidRPr="007C244B">
        <w:rPr>
          <w:rFonts w:ascii="Times New Roman" w:hAnsi="Times New Roman" w:cs="Times New Roman"/>
          <w:sz w:val="24"/>
          <w:szCs w:val="24"/>
        </w:rPr>
        <w:t xml:space="preserve"> лекции и практические занятия.</w:t>
      </w:r>
    </w:p>
    <w:p w:rsidR="00EC2614" w:rsidRDefault="00274B05" w:rsidP="00B93BC8">
      <w:pPr>
        <w:spacing w:after="240"/>
        <w:ind w:firstLine="709"/>
        <w:jc w:val="both"/>
        <w:rPr>
          <w:rFonts w:ascii="Times New Roman" w:hAnsi="Times New Roman" w:cs="Times New Roman"/>
          <w:sz w:val="24"/>
          <w:szCs w:val="24"/>
        </w:rPr>
      </w:pPr>
      <w:r w:rsidRPr="007C244B">
        <w:rPr>
          <w:rFonts w:ascii="Times New Roman" w:hAnsi="Times New Roman" w:cs="Times New Roman"/>
          <w:b/>
          <w:sz w:val="24"/>
          <w:szCs w:val="24"/>
        </w:rPr>
        <w:t>Форма итогового контроля знаний:</w:t>
      </w:r>
      <w:r w:rsidRPr="007C244B">
        <w:rPr>
          <w:rFonts w:ascii="Times New Roman" w:hAnsi="Times New Roman" w:cs="Times New Roman"/>
          <w:sz w:val="24"/>
          <w:szCs w:val="24"/>
        </w:rPr>
        <w:t xml:space="preserve"> экзамен </w:t>
      </w:r>
      <w:r>
        <w:rPr>
          <w:rFonts w:ascii="Times New Roman" w:hAnsi="Times New Roman" w:cs="Times New Roman"/>
          <w:sz w:val="24"/>
          <w:szCs w:val="24"/>
        </w:rPr>
        <w:t>(тестирование</w:t>
      </w:r>
      <w:proofErr w:type="gramStart"/>
      <w:r>
        <w:rPr>
          <w:rFonts w:ascii="Times New Roman" w:hAnsi="Times New Roman" w:cs="Times New Roman"/>
          <w:sz w:val="24"/>
          <w:szCs w:val="24"/>
        </w:rPr>
        <w:t xml:space="preserve">) </w:t>
      </w:r>
      <w:r w:rsidR="00EC2614">
        <w:rPr>
          <w:rFonts w:ascii="Times New Roman" w:hAnsi="Times New Roman" w:cs="Times New Roman"/>
          <w:sz w:val="24"/>
          <w:szCs w:val="24"/>
        </w:rPr>
        <w:t>.</w:t>
      </w:r>
      <w:proofErr w:type="gramEnd"/>
    </w:p>
    <w:p w:rsidR="00274B05" w:rsidRPr="005471F7" w:rsidRDefault="00274B05" w:rsidP="00B93BC8">
      <w:pPr>
        <w:spacing w:after="240"/>
        <w:ind w:firstLine="709"/>
        <w:jc w:val="both"/>
        <w:rPr>
          <w:rFonts w:ascii="Times New Roman" w:hAnsi="Times New Roman" w:cs="Times New Roman"/>
          <w:sz w:val="24"/>
          <w:szCs w:val="24"/>
        </w:rPr>
      </w:pPr>
      <w:r w:rsidRPr="005471F7">
        <w:rPr>
          <w:rFonts w:ascii="Times New Roman" w:hAnsi="Times New Roman" w:cs="Times New Roman"/>
          <w:b/>
          <w:sz w:val="24"/>
          <w:szCs w:val="24"/>
        </w:rPr>
        <w:t>По итогам обучения выдается диплом о профессиональной переподго</w:t>
      </w:r>
      <w:r>
        <w:rPr>
          <w:rFonts w:ascii="Times New Roman" w:hAnsi="Times New Roman" w:cs="Times New Roman"/>
          <w:b/>
          <w:sz w:val="24"/>
          <w:szCs w:val="24"/>
        </w:rPr>
        <w:t xml:space="preserve">товке установленного образца </w:t>
      </w:r>
      <w:r w:rsidRPr="00107788">
        <w:rPr>
          <w:rFonts w:ascii="Times New Roman" w:hAnsi="Times New Roman" w:cs="Times New Roman"/>
          <w:sz w:val="24"/>
          <w:szCs w:val="24"/>
        </w:rPr>
        <w:t>по</w:t>
      </w:r>
      <w:r w:rsidRPr="005471F7">
        <w:rPr>
          <w:rFonts w:ascii="Times New Roman" w:hAnsi="Times New Roman" w:cs="Times New Roman"/>
          <w:sz w:val="24"/>
          <w:szCs w:val="24"/>
        </w:rPr>
        <w:t xml:space="preserve"> </w:t>
      </w:r>
      <w:r w:rsidRPr="00527DC7">
        <w:rPr>
          <w:rFonts w:ascii="Times New Roman" w:eastAsia="Times New Roman" w:hAnsi="Times New Roman" w:cs="Times New Roman"/>
          <w:sz w:val="24"/>
          <w:szCs w:val="24"/>
          <w:lang w:eastAsia="ru-RU"/>
        </w:rPr>
        <w:t>курсу «Специалист в сфере закупок»</w:t>
      </w:r>
      <w:r w:rsidRPr="005471F7">
        <w:rPr>
          <w:rFonts w:ascii="Times New Roman" w:hAnsi="Times New Roman" w:cs="Times New Roman"/>
          <w:sz w:val="24"/>
          <w:szCs w:val="24"/>
        </w:rPr>
        <w:t>.</w:t>
      </w:r>
    </w:p>
    <w:p w:rsidR="00B93BC8" w:rsidRDefault="00B93BC8" w:rsidP="00B93BC8">
      <w:pPr>
        <w:pStyle w:val="Default"/>
        <w:jc w:val="center"/>
        <w:rPr>
          <w:b/>
          <w:bCs/>
        </w:rPr>
      </w:pPr>
    </w:p>
    <w:p w:rsidR="00B93BC8" w:rsidRPr="00695AB0" w:rsidRDefault="00B93BC8" w:rsidP="00B93BC8">
      <w:pPr>
        <w:pStyle w:val="Default"/>
        <w:jc w:val="center"/>
        <w:rPr>
          <w:b/>
          <w:bCs/>
        </w:rPr>
      </w:pPr>
      <w:r>
        <w:rPr>
          <w:b/>
          <w:bCs/>
          <w:lang w:val="en-US"/>
        </w:rPr>
        <w:t>VI</w:t>
      </w:r>
      <w:r w:rsidRPr="00B93BC8">
        <w:rPr>
          <w:b/>
          <w:bCs/>
        </w:rPr>
        <w:t>.</w:t>
      </w:r>
      <w:r>
        <w:rPr>
          <w:b/>
          <w:bCs/>
        </w:rPr>
        <w:t xml:space="preserve"> </w:t>
      </w:r>
      <w:r w:rsidRPr="00695AB0">
        <w:rPr>
          <w:b/>
          <w:bCs/>
        </w:rPr>
        <w:t>Организационно-педагогические условия реализации программы</w:t>
      </w:r>
    </w:p>
    <w:p w:rsidR="00B93BC8" w:rsidRPr="00695AB0" w:rsidRDefault="00B93BC8" w:rsidP="00B93BC8">
      <w:pPr>
        <w:pStyle w:val="Default"/>
        <w:jc w:val="center"/>
      </w:pPr>
    </w:p>
    <w:p w:rsidR="00B93BC8" w:rsidRDefault="00B93BC8" w:rsidP="00B93BC8">
      <w:pPr>
        <w:pStyle w:val="Default"/>
        <w:ind w:firstLine="567"/>
        <w:jc w:val="both"/>
      </w:pPr>
      <w:r w:rsidRPr="00695AB0">
        <w:t xml:space="preserve">Отличительными особенностями программы профессиональной переподготовки является ориентация на компетентностный подход, позволяющий развивать и наращивать необходимые компетентности для решения профессиональных задач практической деятельности заказчиков по проведению закупок товаров, работ, услуг для обеспечения государственных, муниципальных и корпоративных нужд. </w:t>
      </w:r>
    </w:p>
    <w:p w:rsidR="00B93BC8" w:rsidRPr="00695AB0" w:rsidRDefault="00B93BC8" w:rsidP="00B93BC8">
      <w:pPr>
        <w:pStyle w:val="Default"/>
        <w:ind w:firstLine="567"/>
        <w:jc w:val="both"/>
      </w:pPr>
      <w:r w:rsidRPr="00695AB0">
        <w:t xml:space="preserve">Учебный материал курса разбит на отдельные, относительно завершенные содержательные элементы - модули. Каждый отдельный модуль создает целостное представление об определенной предметной области деятельности по проведению закупок товаров, работ, услуг для обеспечения государственных, муниципальных и корпоративных нужд. </w:t>
      </w:r>
    </w:p>
    <w:p w:rsidR="00B93BC8" w:rsidRDefault="00B93BC8" w:rsidP="00B93BC8">
      <w:pPr>
        <w:pStyle w:val="Default"/>
        <w:ind w:firstLine="567"/>
        <w:jc w:val="both"/>
      </w:pPr>
      <w:r w:rsidRPr="00695AB0">
        <w:t xml:space="preserve">Модули объединяют учебное содержание и технологию овладения им. Достоинствами модульного построения программы курсов профессиональной переподготовки является то, что модуль рассматривается как целостный фрагмент содержания обучения по программе. </w:t>
      </w:r>
    </w:p>
    <w:p w:rsidR="00993F89" w:rsidRDefault="00B93BC8" w:rsidP="00EC2614">
      <w:pPr>
        <w:pStyle w:val="Default"/>
        <w:ind w:firstLine="567"/>
        <w:jc w:val="both"/>
        <w:rPr>
          <w:rFonts w:eastAsia="Times New Roman"/>
          <w:b/>
          <w:bCs/>
          <w:sz w:val="28"/>
          <w:szCs w:val="28"/>
          <w:u w:val="single"/>
          <w:lang w:eastAsia="ru-RU"/>
        </w:rPr>
        <w:sectPr w:rsidR="00993F89">
          <w:pgSz w:w="11906" w:h="16838"/>
          <w:pgMar w:top="1134" w:right="850" w:bottom="1134" w:left="1701" w:header="708" w:footer="708" w:gutter="0"/>
          <w:cols w:space="708"/>
          <w:docGrid w:linePitch="360"/>
        </w:sectPr>
      </w:pPr>
      <w:r w:rsidRPr="00695AB0">
        <w:t>Таким образом, реализуется продуктивность обучения, усиливается вариативная составляющая, способствующая более полному удовлетворению запросов и потребностей слушателей курсов, интегрируются знания, формируются практические умения и навыки у слушателей по проведению закупок товаров, работ, услуг для обеспечения государственных, муниципальных и корпоративных нужд. В ходе освоения содержания программы используются образовательные технологии, предусматривающие различные методы и формы изучения материала (лекции, п</w:t>
      </w:r>
      <w:r w:rsidR="00EC2614">
        <w:t xml:space="preserve">рактические занятия, самостоятельная работа). </w:t>
      </w:r>
      <w:r w:rsidR="00993F89">
        <w:rPr>
          <w:rFonts w:eastAsia="Times New Roman"/>
          <w:b/>
          <w:bCs/>
          <w:sz w:val="28"/>
          <w:szCs w:val="28"/>
          <w:u w:val="single"/>
          <w:lang w:eastAsia="ru-RU"/>
        </w:rPr>
        <w:br w:type="page"/>
      </w:r>
    </w:p>
    <w:p w:rsidR="002F394C" w:rsidRPr="00C922DC" w:rsidRDefault="00AA672F" w:rsidP="002F39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lastRenderedPageBreak/>
        <w:t>VII</w:t>
      </w:r>
      <w:r w:rsidRPr="00EC2614">
        <w:rPr>
          <w:rFonts w:ascii="Times New Roman" w:hAnsi="Times New Roman" w:cs="Times New Roman"/>
          <w:b/>
          <w:bCs/>
          <w:color w:val="000000"/>
          <w:sz w:val="24"/>
          <w:szCs w:val="24"/>
        </w:rPr>
        <w:t xml:space="preserve">. </w:t>
      </w:r>
      <w:r w:rsidR="002F394C" w:rsidRPr="00C922DC">
        <w:rPr>
          <w:rFonts w:ascii="Times New Roman" w:hAnsi="Times New Roman" w:cs="Times New Roman"/>
          <w:b/>
          <w:bCs/>
          <w:color w:val="000000"/>
          <w:sz w:val="24"/>
          <w:szCs w:val="24"/>
        </w:rPr>
        <w:t>УЧЕБНЫЙ ПЛАН</w:t>
      </w:r>
    </w:p>
    <w:p w:rsidR="002F394C" w:rsidRPr="00C922DC" w:rsidRDefault="002F394C" w:rsidP="002F394C">
      <w:pPr>
        <w:autoSpaceDE w:val="0"/>
        <w:autoSpaceDN w:val="0"/>
        <w:adjustRightInd w:val="0"/>
        <w:spacing w:after="0" w:line="240" w:lineRule="auto"/>
        <w:jc w:val="center"/>
        <w:rPr>
          <w:rFonts w:ascii="Times New Roman" w:hAnsi="Times New Roman" w:cs="Times New Roman"/>
          <w:color w:val="000000"/>
          <w:sz w:val="24"/>
          <w:szCs w:val="24"/>
        </w:rPr>
      </w:pPr>
      <w:r w:rsidRPr="00C922DC">
        <w:rPr>
          <w:rFonts w:ascii="Times New Roman" w:hAnsi="Times New Roman" w:cs="Times New Roman"/>
          <w:b/>
          <w:bCs/>
          <w:color w:val="000000"/>
          <w:sz w:val="24"/>
          <w:szCs w:val="24"/>
        </w:rPr>
        <w:t>дополнительной профессиональной образовательной программы</w:t>
      </w:r>
    </w:p>
    <w:p w:rsidR="002F394C" w:rsidRPr="00C922DC" w:rsidRDefault="002F394C" w:rsidP="002F394C">
      <w:pPr>
        <w:autoSpaceDE w:val="0"/>
        <w:autoSpaceDN w:val="0"/>
        <w:adjustRightInd w:val="0"/>
        <w:spacing w:after="0" w:line="240" w:lineRule="auto"/>
        <w:jc w:val="center"/>
        <w:rPr>
          <w:rFonts w:ascii="Times New Roman" w:hAnsi="Times New Roman" w:cs="Times New Roman"/>
          <w:color w:val="000000"/>
          <w:sz w:val="24"/>
          <w:szCs w:val="24"/>
        </w:rPr>
      </w:pPr>
      <w:r w:rsidRPr="00C922DC">
        <w:rPr>
          <w:rFonts w:ascii="Times New Roman" w:hAnsi="Times New Roman" w:cs="Times New Roman"/>
          <w:b/>
          <w:bCs/>
          <w:color w:val="000000"/>
          <w:sz w:val="24"/>
          <w:szCs w:val="24"/>
        </w:rPr>
        <w:t xml:space="preserve">профессиональной переподготовки </w:t>
      </w:r>
    </w:p>
    <w:p w:rsidR="002F394C" w:rsidRPr="000147EA" w:rsidRDefault="002F394C" w:rsidP="002F394C">
      <w:pPr>
        <w:pStyle w:val="a3"/>
        <w:jc w:val="center"/>
        <w:rPr>
          <w:rFonts w:ascii="Times New Roman" w:hAnsi="Times New Roman" w:cs="Times New Roman"/>
          <w:b/>
          <w:sz w:val="24"/>
          <w:szCs w:val="24"/>
        </w:rPr>
      </w:pPr>
      <w:r w:rsidRPr="00C922DC">
        <w:rPr>
          <w:rFonts w:ascii="Times New Roman" w:hAnsi="Times New Roman" w:cs="Times New Roman"/>
          <w:b/>
          <w:bCs/>
          <w:color w:val="000000"/>
          <w:sz w:val="24"/>
          <w:szCs w:val="24"/>
        </w:rPr>
        <w:t>«</w:t>
      </w:r>
      <w:r>
        <w:rPr>
          <w:rFonts w:ascii="Times New Roman" w:hAnsi="Times New Roman" w:cs="Times New Roman"/>
          <w:b/>
          <w:sz w:val="24"/>
          <w:szCs w:val="24"/>
        </w:rPr>
        <w:t>Специалист в сфере закупок</w:t>
      </w:r>
      <w:r w:rsidRPr="00E25841">
        <w:rPr>
          <w:rFonts w:ascii="Times New Roman" w:hAnsi="Times New Roman" w:cs="Times New Roman"/>
          <w:b/>
          <w:sz w:val="24"/>
          <w:szCs w:val="24"/>
        </w:rPr>
        <w:t>»</w:t>
      </w:r>
      <w:r>
        <w:rPr>
          <w:rFonts w:ascii="Times New Roman" w:hAnsi="Times New Roman" w:cs="Times New Roman"/>
          <w:b/>
          <w:sz w:val="24"/>
          <w:szCs w:val="24"/>
        </w:rPr>
        <w:t xml:space="preserve"> </w:t>
      </w:r>
      <w:r w:rsidRPr="000147EA">
        <w:rPr>
          <w:rFonts w:ascii="Times New Roman" w:hAnsi="Times New Roman" w:cs="Times New Roman"/>
          <w:b/>
          <w:sz w:val="24"/>
          <w:szCs w:val="24"/>
        </w:rPr>
        <w:t>(уровень квалификации – 5</w:t>
      </w:r>
      <w:r>
        <w:rPr>
          <w:rFonts w:ascii="Times New Roman" w:hAnsi="Times New Roman" w:cs="Times New Roman"/>
          <w:b/>
          <w:sz w:val="24"/>
          <w:szCs w:val="24"/>
        </w:rPr>
        <w:t>,6,7,8</w:t>
      </w:r>
      <w:r w:rsidRPr="000147EA">
        <w:rPr>
          <w:rFonts w:ascii="Times New Roman" w:hAnsi="Times New Roman" w:cs="Times New Roman"/>
          <w:b/>
          <w:sz w:val="24"/>
          <w:szCs w:val="24"/>
        </w:rPr>
        <w:t>)</w:t>
      </w:r>
    </w:p>
    <w:tbl>
      <w:tblPr>
        <w:tblStyle w:val="a4"/>
        <w:tblW w:w="9747" w:type="dxa"/>
        <w:tblLayout w:type="fixed"/>
        <w:tblLook w:val="04A0" w:firstRow="1" w:lastRow="0" w:firstColumn="1" w:lastColumn="0" w:noHBand="0" w:noVBand="1"/>
      </w:tblPr>
      <w:tblGrid>
        <w:gridCol w:w="801"/>
        <w:gridCol w:w="4552"/>
        <w:gridCol w:w="851"/>
        <w:gridCol w:w="1134"/>
        <w:gridCol w:w="1417"/>
        <w:gridCol w:w="992"/>
      </w:tblGrid>
      <w:tr w:rsidR="00DB72B7" w:rsidRPr="00A57C0C" w:rsidTr="00541CC7">
        <w:tc>
          <w:tcPr>
            <w:tcW w:w="801" w:type="dxa"/>
            <w:vMerge w:val="restart"/>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№п/п</w:t>
            </w:r>
          </w:p>
        </w:tc>
        <w:tc>
          <w:tcPr>
            <w:tcW w:w="4552" w:type="dxa"/>
            <w:vMerge w:val="restart"/>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Наименование учебных модулей</w:t>
            </w:r>
          </w:p>
        </w:tc>
        <w:tc>
          <w:tcPr>
            <w:tcW w:w="851" w:type="dxa"/>
            <w:vMerge w:val="restart"/>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Всего</w:t>
            </w:r>
          </w:p>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часов</w:t>
            </w:r>
          </w:p>
        </w:tc>
        <w:tc>
          <w:tcPr>
            <w:tcW w:w="2551" w:type="dxa"/>
            <w:gridSpan w:val="2"/>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 xml:space="preserve">В </w:t>
            </w:r>
            <w:proofErr w:type="spellStart"/>
            <w:r w:rsidRPr="00A57C0C">
              <w:rPr>
                <w:rFonts w:ascii="Times New Roman" w:hAnsi="Times New Roman" w:cs="Times New Roman"/>
                <w:b/>
                <w:bCs/>
                <w:sz w:val="20"/>
                <w:szCs w:val="20"/>
              </w:rPr>
              <w:t>том.числе</w:t>
            </w:r>
            <w:proofErr w:type="spellEnd"/>
          </w:p>
        </w:tc>
        <w:tc>
          <w:tcPr>
            <w:tcW w:w="992" w:type="dxa"/>
            <w:vMerge w:val="restart"/>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Сам.</w:t>
            </w:r>
          </w:p>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работа</w:t>
            </w:r>
          </w:p>
        </w:tc>
      </w:tr>
      <w:tr w:rsidR="00DB72B7" w:rsidRPr="00A57C0C" w:rsidTr="00541CC7">
        <w:trPr>
          <w:trHeight w:val="552"/>
        </w:trPr>
        <w:tc>
          <w:tcPr>
            <w:tcW w:w="801" w:type="dxa"/>
            <w:vMerge/>
          </w:tcPr>
          <w:p w:rsidR="00DB72B7" w:rsidRPr="00A57C0C" w:rsidRDefault="00DB72B7" w:rsidP="004F23D4">
            <w:pPr>
              <w:autoSpaceDE w:val="0"/>
              <w:autoSpaceDN w:val="0"/>
              <w:adjustRightInd w:val="0"/>
              <w:jc w:val="center"/>
              <w:rPr>
                <w:rFonts w:ascii="Times New Roman" w:hAnsi="Times New Roman" w:cs="Times New Roman"/>
                <w:b/>
                <w:bCs/>
                <w:sz w:val="20"/>
                <w:szCs w:val="20"/>
              </w:rPr>
            </w:pPr>
          </w:p>
        </w:tc>
        <w:tc>
          <w:tcPr>
            <w:tcW w:w="4552" w:type="dxa"/>
            <w:vMerge/>
          </w:tcPr>
          <w:p w:rsidR="00DB72B7" w:rsidRPr="00A57C0C" w:rsidRDefault="00DB72B7" w:rsidP="004F23D4">
            <w:pPr>
              <w:autoSpaceDE w:val="0"/>
              <w:autoSpaceDN w:val="0"/>
              <w:adjustRightInd w:val="0"/>
              <w:jc w:val="center"/>
              <w:rPr>
                <w:rFonts w:ascii="Times New Roman" w:hAnsi="Times New Roman" w:cs="Times New Roman"/>
                <w:b/>
                <w:bCs/>
                <w:sz w:val="20"/>
                <w:szCs w:val="20"/>
              </w:rPr>
            </w:pPr>
          </w:p>
        </w:tc>
        <w:tc>
          <w:tcPr>
            <w:tcW w:w="851" w:type="dxa"/>
            <w:vMerge/>
          </w:tcPr>
          <w:p w:rsidR="00DB72B7" w:rsidRPr="00A57C0C" w:rsidRDefault="00DB72B7" w:rsidP="004F23D4">
            <w:pPr>
              <w:autoSpaceDE w:val="0"/>
              <w:autoSpaceDN w:val="0"/>
              <w:adjustRightInd w:val="0"/>
              <w:jc w:val="center"/>
              <w:rPr>
                <w:rFonts w:ascii="Times New Roman" w:hAnsi="Times New Roman" w:cs="Times New Roman"/>
                <w:b/>
                <w:bCs/>
                <w:sz w:val="20"/>
                <w:szCs w:val="20"/>
              </w:rPr>
            </w:pPr>
          </w:p>
        </w:tc>
        <w:tc>
          <w:tcPr>
            <w:tcW w:w="1134" w:type="dxa"/>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Лекции</w:t>
            </w:r>
          </w:p>
        </w:tc>
        <w:tc>
          <w:tcPr>
            <w:tcW w:w="1417" w:type="dxa"/>
          </w:tcPr>
          <w:p w:rsidR="00DB72B7" w:rsidRPr="00A57C0C" w:rsidRDefault="00DB72B7" w:rsidP="004F23D4">
            <w:pPr>
              <w:autoSpaceDE w:val="0"/>
              <w:autoSpaceDN w:val="0"/>
              <w:adjustRightInd w:val="0"/>
              <w:jc w:val="center"/>
              <w:rPr>
                <w:rFonts w:ascii="Times New Roman" w:hAnsi="Times New Roman" w:cs="Times New Roman"/>
                <w:b/>
                <w:bCs/>
                <w:sz w:val="20"/>
                <w:szCs w:val="20"/>
              </w:rPr>
            </w:pPr>
            <w:r w:rsidRPr="00A57C0C">
              <w:rPr>
                <w:rFonts w:ascii="Times New Roman" w:hAnsi="Times New Roman" w:cs="Times New Roman"/>
                <w:b/>
                <w:bCs/>
                <w:sz w:val="20"/>
                <w:szCs w:val="20"/>
              </w:rPr>
              <w:t>Практ. занятия</w:t>
            </w:r>
          </w:p>
        </w:tc>
        <w:tc>
          <w:tcPr>
            <w:tcW w:w="992" w:type="dxa"/>
            <w:vMerge/>
          </w:tcPr>
          <w:p w:rsidR="00DB72B7" w:rsidRPr="00A57C0C" w:rsidRDefault="00DB72B7" w:rsidP="004F23D4">
            <w:pPr>
              <w:autoSpaceDE w:val="0"/>
              <w:autoSpaceDN w:val="0"/>
              <w:adjustRightInd w:val="0"/>
              <w:jc w:val="center"/>
              <w:rPr>
                <w:rFonts w:ascii="Times New Roman" w:hAnsi="Times New Roman" w:cs="Times New Roman"/>
                <w:b/>
                <w:bCs/>
                <w:sz w:val="20"/>
                <w:szCs w:val="20"/>
              </w:rPr>
            </w:pP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1</w:t>
            </w:r>
          </w:p>
        </w:tc>
        <w:tc>
          <w:tcPr>
            <w:tcW w:w="4552" w:type="dxa"/>
          </w:tcPr>
          <w:p w:rsidR="00DB72B7" w:rsidRDefault="00DB72B7" w:rsidP="004F23D4">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Организационно-правовые основы</w:t>
            </w:r>
            <w:r>
              <w:rPr>
                <w:rFonts w:ascii="Times New Roman" w:hAnsi="Times New Roman" w:cs="Times New Roman"/>
                <w:sz w:val="24"/>
                <w:szCs w:val="24"/>
              </w:rPr>
              <w:t xml:space="preserve"> </w:t>
            </w:r>
            <w:r w:rsidRPr="00535040">
              <w:rPr>
                <w:rFonts w:ascii="Times New Roman" w:hAnsi="Times New Roman" w:cs="Times New Roman"/>
                <w:sz w:val="24"/>
                <w:szCs w:val="24"/>
              </w:rPr>
              <w:t>контрактной системы</w:t>
            </w:r>
          </w:p>
        </w:tc>
        <w:tc>
          <w:tcPr>
            <w:tcW w:w="85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12</w:t>
            </w:r>
          </w:p>
        </w:tc>
        <w:tc>
          <w:tcPr>
            <w:tcW w:w="1134"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4</w:t>
            </w:r>
          </w:p>
        </w:tc>
        <w:tc>
          <w:tcPr>
            <w:tcW w:w="1417"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DB72B7" w:rsidTr="00541CC7">
        <w:trPr>
          <w:trHeight w:val="954"/>
        </w:trPr>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2</w:t>
            </w:r>
          </w:p>
        </w:tc>
        <w:tc>
          <w:tcPr>
            <w:tcW w:w="4552" w:type="dxa"/>
          </w:tcPr>
          <w:p w:rsidR="00DB72B7" w:rsidRDefault="00DB72B7" w:rsidP="004F23D4">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Организационно-правовые основы закупок</w:t>
            </w:r>
            <w:r>
              <w:rPr>
                <w:rFonts w:ascii="Times New Roman" w:hAnsi="Times New Roman" w:cs="Times New Roman"/>
                <w:sz w:val="24"/>
                <w:szCs w:val="24"/>
              </w:rPr>
              <w:t xml:space="preserve"> </w:t>
            </w:r>
            <w:r w:rsidRPr="00535040">
              <w:rPr>
                <w:rFonts w:ascii="Times New Roman" w:hAnsi="Times New Roman" w:cs="Times New Roman"/>
                <w:sz w:val="24"/>
                <w:szCs w:val="24"/>
              </w:rPr>
              <w:t>товаров, работ, услуг отдельными видами</w:t>
            </w:r>
            <w:r>
              <w:rPr>
                <w:rFonts w:ascii="Times New Roman" w:hAnsi="Times New Roman" w:cs="Times New Roman"/>
                <w:sz w:val="24"/>
                <w:szCs w:val="24"/>
              </w:rPr>
              <w:t xml:space="preserve"> </w:t>
            </w:r>
            <w:r w:rsidRPr="00535040">
              <w:rPr>
                <w:rFonts w:ascii="Times New Roman" w:hAnsi="Times New Roman" w:cs="Times New Roman"/>
                <w:sz w:val="24"/>
                <w:szCs w:val="24"/>
              </w:rPr>
              <w:t>юридических лиц</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4</w:t>
            </w:r>
          </w:p>
        </w:tc>
        <w:tc>
          <w:tcPr>
            <w:tcW w:w="1417"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Pr>
          <w:p w:rsidR="00DB72B7" w:rsidRPr="00A57C0C" w:rsidRDefault="00541CC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3</w:t>
            </w:r>
          </w:p>
        </w:tc>
        <w:tc>
          <w:tcPr>
            <w:tcW w:w="4552" w:type="dxa"/>
          </w:tcPr>
          <w:p w:rsidR="00DB72B7" w:rsidRDefault="00DB72B7" w:rsidP="004F23D4">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Планирование и обоснование</w:t>
            </w:r>
            <w:r>
              <w:rPr>
                <w:rFonts w:ascii="Times New Roman" w:hAnsi="Times New Roman" w:cs="Times New Roman"/>
                <w:sz w:val="24"/>
                <w:szCs w:val="24"/>
              </w:rPr>
              <w:t xml:space="preserve"> </w:t>
            </w:r>
            <w:r w:rsidRPr="00535040">
              <w:rPr>
                <w:rFonts w:ascii="Times New Roman" w:hAnsi="Times New Roman" w:cs="Times New Roman"/>
                <w:sz w:val="24"/>
                <w:szCs w:val="24"/>
              </w:rPr>
              <w:t>государственных и муниципальных закупок</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4</w:t>
            </w:r>
          </w:p>
        </w:tc>
        <w:tc>
          <w:tcPr>
            <w:tcW w:w="4552" w:type="dxa"/>
          </w:tcPr>
          <w:p w:rsidR="00DB72B7" w:rsidRDefault="00DB72B7" w:rsidP="004F23D4">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Осуществление государственных и</w:t>
            </w:r>
            <w:r>
              <w:rPr>
                <w:rFonts w:ascii="Times New Roman" w:hAnsi="Times New Roman" w:cs="Times New Roman"/>
                <w:sz w:val="24"/>
                <w:szCs w:val="24"/>
              </w:rPr>
              <w:t xml:space="preserve"> м</w:t>
            </w:r>
            <w:r w:rsidRPr="00535040">
              <w:rPr>
                <w:rFonts w:ascii="Times New Roman" w:hAnsi="Times New Roman" w:cs="Times New Roman"/>
                <w:sz w:val="24"/>
                <w:szCs w:val="24"/>
              </w:rPr>
              <w:t>униципальных закупок</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58</w:t>
            </w:r>
          </w:p>
        </w:tc>
        <w:tc>
          <w:tcPr>
            <w:tcW w:w="1134"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1417"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c>
          <w:tcPr>
            <w:tcW w:w="992"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5</w:t>
            </w:r>
          </w:p>
        </w:tc>
        <w:tc>
          <w:tcPr>
            <w:tcW w:w="4552" w:type="dxa"/>
          </w:tcPr>
          <w:p w:rsidR="00DB72B7" w:rsidRDefault="00DB72B7" w:rsidP="00DB72B7">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Контракты</w:t>
            </w:r>
            <w:r w:rsidRPr="00D65636">
              <w:rPr>
                <w:rFonts w:ascii="Times New Roman" w:hAnsi="Times New Roman" w:cs="Times New Roman"/>
                <w:sz w:val="24"/>
                <w:szCs w:val="24"/>
              </w:rPr>
              <w:t xml:space="preserve"> </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6</w:t>
            </w:r>
          </w:p>
        </w:tc>
        <w:tc>
          <w:tcPr>
            <w:tcW w:w="4552" w:type="dxa"/>
          </w:tcPr>
          <w:p w:rsidR="0009470E" w:rsidRDefault="00255447" w:rsidP="0009470E">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Мониторинг, контроль, аудит и защита прав</w:t>
            </w:r>
            <w:r>
              <w:rPr>
                <w:rFonts w:ascii="Times New Roman" w:hAnsi="Times New Roman" w:cs="Times New Roman"/>
                <w:sz w:val="24"/>
                <w:szCs w:val="24"/>
              </w:rPr>
              <w:t xml:space="preserve"> </w:t>
            </w:r>
            <w:r w:rsidRPr="00535040">
              <w:rPr>
                <w:rFonts w:ascii="Times New Roman" w:hAnsi="Times New Roman" w:cs="Times New Roman"/>
                <w:sz w:val="24"/>
                <w:szCs w:val="24"/>
              </w:rPr>
              <w:t>и интересов участников государственных и</w:t>
            </w:r>
            <w:r>
              <w:rPr>
                <w:rFonts w:ascii="Times New Roman" w:hAnsi="Times New Roman" w:cs="Times New Roman"/>
                <w:sz w:val="24"/>
                <w:szCs w:val="24"/>
              </w:rPr>
              <w:t xml:space="preserve"> </w:t>
            </w:r>
            <w:r w:rsidRPr="00535040">
              <w:rPr>
                <w:rFonts w:ascii="Times New Roman" w:hAnsi="Times New Roman" w:cs="Times New Roman"/>
                <w:sz w:val="24"/>
                <w:szCs w:val="24"/>
              </w:rPr>
              <w:t>муниципальных закупок</w:t>
            </w:r>
            <w:r w:rsidR="0009470E">
              <w:rPr>
                <w:rFonts w:ascii="Times New Roman" w:hAnsi="Times New Roman" w:cs="Times New Roman"/>
                <w:sz w:val="24"/>
                <w:szCs w:val="24"/>
              </w:rPr>
              <w:t>.</w:t>
            </w:r>
          </w:p>
        </w:tc>
        <w:tc>
          <w:tcPr>
            <w:tcW w:w="851" w:type="dxa"/>
          </w:tcPr>
          <w:p w:rsidR="00DB72B7" w:rsidRPr="00A57C0C" w:rsidRDefault="000C6CAC"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DB72B7" w:rsidRPr="00A57C0C" w:rsidRDefault="00541CC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7</w:t>
            </w:r>
          </w:p>
        </w:tc>
        <w:tc>
          <w:tcPr>
            <w:tcW w:w="4552" w:type="dxa"/>
          </w:tcPr>
          <w:p w:rsidR="00DB72B7" w:rsidRDefault="00255447" w:rsidP="004F23D4">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Информационное обеспечение закупок,</w:t>
            </w:r>
            <w:r>
              <w:rPr>
                <w:rFonts w:ascii="Times New Roman" w:hAnsi="Times New Roman" w:cs="Times New Roman"/>
                <w:sz w:val="24"/>
                <w:szCs w:val="24"/>
              </w:rPr>
              <w:t xml:space="preserve"> </w:t>
            </w:r>
            <w:r w:rsidRPr="00535040">
              <w:rPr>
                <w:rFonts w:ascii="Times New Roman" w:hAnsi="Times New Roman" w:cs="Times New Roman"/>
                <w:sz w:val="24"/>
                <w:szCs w:val="24"/>
              </w:rPr>
              <w:t>организуемых отдельными видами</w:t>
            </w:r>
            <w:r>
              <w:rPr>
                <w:rFonts w:ascii="Times New Roman" w:hAnsi="Times New Roman" w:cs="Times New Roman"/>
                <w:sz w:val="24"/>
                <w:szCs w:val="24"/>
              </w:rPr>
              <w:t xml:space="preserve"> </w:t>
            </w:r>
            <w:r w:rsidRPr="00535040">
              <w:rPr>
                <w:rFonts w:ascii="Times New Roman" w:hAnsi="Times New Roman" w:cs="Times New Roman"/>
                <w:sz w:val="24"/>
                <w:szCs w:val="24"/>
              </w:rPr>
              <w:t>юридических лиц</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34"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1417"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4</w:t>
            </w:r>
          </w:p>
        </w:tc>
        <w:tc>
          <w:tcPr>
            <w:tcW w:w="992"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8</w:t>
            </w:r>
          </w:p>
        </w:tc>
        <w:tc>
          <w:tcPr>
            <w:tcW w:w="4552" w:type="dxa"/>
          </w:tcPr>
          <w:p w:rsidR="00DB72B7" w:rsidRDefault="00255447" w:rsidP="0009470E">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Практические аспекты закупок,</w:t>
            </w:r>
            <w:r>
              <w:rPr>
                <w:rFonts w:ascii="Times New Roman" w:hAnsi="Times New Roman" w:cs="Times New Roman"/>
                <w:sz w:val="24"/>
                <w:szCs w:val="24"/>
              </w:rPr>
              <w:t xml:space="preserve"> </w:t>
            </w:r>
            <w:r w:rsidR="0009470E">
              <w:rPr>
                <w:rFonts w:ascii="Times New Roman" w:hAnsi="Times New Roman" w:cs="Times New Roman"/>
                <w:sz w:val="24"/>
                <w:szCs w:val="24"/>
              </w:rPr>
              <w:t>з</w:t>
            </w:r>
            <w:r w:rsidR="0009470E" w:rsidRPr="00535040">
              <w:rPr>
                <w:rFonts w:ascii="Times New Roman" w:hAnsi="Times New Roman" w:cs="Times New Roman"/>
                <w:sz w:val="24"/>
                <w:szCs w:val="24"/>
              </w:rPr>
              <w:t>ащита прав и ответственность сторон</w:t>
            </w:r>
            <w:r w:rsidR="0009470E">
              <w:rPr>
                <w:rFonts w:ascii="Times New Roman" w:hAnsi="Times New Roman" w:cs="Times New Roman"/>
                <w:sz w:val="24"/>
                <w:szCs w:val="24"/>
              </w:rPr>
              <w:t xml:space="preserve"> </w:t>
            </w:r>
            <w:r w:rsidR="0009470E" w:rsidRPr="00535040">
              <w:rPr>
                <w:rFonts w:ascii="Times New Roman" w:hAnsi="Times New Roman" w:cs="Times New Roman"/>
                <w:sz w:val="24"/>
                <w:szCs w:val="24"/>
              </w:rPr>
              <w:t>закупок</w:t>
            </w:r>
            <w:r w:rsidR="0009470E">
              <w:rPr>
                <w:rFonts w:ascii="Times New Roman" w:hAnsi="Times New Roman" w:cs="Times New Roman"/>
                <w:sz w:val="24"/>
                <w:szCs w:val="24"/>
              </w:rPr>
              <w:t>,</w:t>
            </w:r>
            <w:r w:rsidR="0009470E" w:rsidRPr="00535040">
              <w:rPr>
                <w:rFonts w:ascii="Times New Roman" w:hAnsi="Times New Roman" w:cs="Times New Roman"/>
                <w:sz w:val="24"/>
                <w:szCs w:val="24"/>
              </w:rPr>
              <w:t xml:space="preserve"> </w:t>
            </w:r>
            <w:r w:rsidRPr="00535040">
              <w:rPr>
                <w:rFonts w:ascii="Times New Roman" w:hAnsi="Times New Roman" w:cs="Times New Roman"/>
                <w:sz w:val="24"/>
                <w:szCs w:val="24"/>
              </w:rPr>
              <w:t>организуемых по нормам Федерального</w:t>
            </w:r>
            <w:r>
              <w:rPr>
                <w:rFonts w:ascii="Times New Roman" w:hAnsi="Times New Roman" w:cs="Times New Roman"/>
                <w:sz w:val="24"/>
                <w:szCs w:val="24"/>
              </w:rPr>
              <w:t xml:space="preserve"> </w:t>
            </w:r>
            <w:r w:rsidRPr="00535040">
              <w:rPr>
                <w:rFonts w:ascii="Times New Roman" w:hAnsi="Times New Roman" w:cs="Times New Roman"/>
                <w:sz w:val="24"/>
                <w:szCs w:val="24"/>
              </w:rPr>
              <w:t>закона от 18.07.2011 № 223-ФЗ</w:t>
            </w:r>
            <w:r w:rsidR="0009470E">
              <w:rPr>
                <w:rFonts w:ascii="Times New Roman" w:hAnsi="Times New Roman" w:cs="Times New Roman"/>
                <w:sz w:val="24"/>
                <w:szCs w:val="24"/>
              </w:rPr>
              <w:t>.</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34"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DB72B7" w:rsidRPr="00A57C0C" w:rsidRDefault="00AE2483"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9</w:t>
            </w:r>
          </w:p>
        </w:tc>
        <w:tc>
          <w:tcPr>
            <w:tcW w:w="4552" w:type="dxa"/>
          </w:tcPr>
          <w:p w:rsidR="00DB72B7" w:rsidRDefault="0009470E" w:rsidP="004F23D4">
            <w:pPr>
              <w:autoSpaceDE w:val="0"/>
              <w:autoSpaceDN w:val="0"/>
              <w:adjustRightInd w:val="0"/>
              <w:rPr>
                <w:rFonts w:ascii="Times New Roman" w:hAnsi="Times New Roman" w:cs="Times New Roman"/>
                <w:b/>
                <w:bCs/>
                <w:sz w:val="24"/>
                <w:szCs w:val="24"/>
              </w:rPr>
            </w:pPr>
            <w:r w:rsidRPr="00535040">
              <w:rPr>
                <w:rFonts w:ascii="Times New Roman" w:hAnsi="Times New Roman" w:cs="Times New Roman"/>
                <w:sz w:val="24"/>
                <w:szCs w:val="24"/>
              </w:rPr>
              <w:t>Практические аспекты закупок,</w:t>
            </w:r>
            <w:r>
              <w:rPr>
                <w:rFonts w:ascii="Times New Roman" w:hAnsi="Times New Roman" w:cs="Times New Roman"/>
                <w:sz w:val="24"/>
                <w:szCs w:val="24"/>
              </w:rPr>
              <w:t xml:space="preserve"> з</w:t>
            </w:r>
            <w:r w:rsidRPr="00535040">
              <w:rPr>
                <w:rFonts w:ascii="Times New Roman" w:hAnsi="Times New Roman" w:cs="Times New Roman"/>
                <w:sz w:val="24"/>
                <w:szCs w:val="24"/>
              </w:rPr>
              <w:t>ащита прав и ответственность сторон</w:t>
            </w:r>
            <w:r>
              <w:rPr>
                <w:rFonts w:ascii="Times New Roman" w:hAnsi="Times New Roman" w:cs="Times New Roman"/>
                <w:sz w:val="24"/>
                <w:szCs w:val="24"/>
              </w:rPr>
              <w:t xml:space="preserve"> </w:t>
            </w:r>
            <w:r w:rsidRPr="00535040">
              <w:rPr>
                <w:rFonts w:ascii="Times New Roman" w:hAnsi="Times New Roman" w:cs="Times New Roman"/>
                <w:sz w:val="24"/>
                <w:szCs w:val="24"/>
              </w:rPr>
              <w:t>закупок</w:t>
            </w:r>
            <w:r>
              <w:rPr>
                <w:rFonts w:ascii="Times New Roman" w:hAnsi="Times New Roman" w:cs="Times New Roman"/>
                <w:sz w:val="24"/>
                <w:szCs w:val="24"/>
              </w:rPr>
              <w:t>,</w:t>
            </w:r>
            <w:r w:rsidRPr="00535040">
              <w:rPr>
                <w:rFonts w:ascii="Times New Roman" w:hAnsi="Times New Roman" w:cs="Times New Roman"/>
                <w:sz w:val="24"/>
                <w:szCs w:val="24"/>
              </w:rPr>
              <w:t xml:space="preserve"> организуемых по нормам </w:t>
            </w:r>
            <w:r w:rsidRPr="00475092">
              <w:rPr>
                <w:rFonts w:ascii="Times New Roman" w:hAnsi="Times New Roman" w:cs="Times New Roman"/>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tc>
        <w:tc>
          <w:tcPr>
            <w:tcW w:w="851" w:type="dxa"/>
          </w:tcPr>
          <w:p w:rsidR="00DB72B7" w:rsidRPr="00A57C0C" w:rsidRDefault="0025544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34"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DB72B7" w:rsidRPr="00A57C0C" w:rsidRDefault="00F82427"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DB72B7" w:rsidTr="00541CC7">
        <w:tc>
          <w:tcPr>
            <w:tcW w:w="801" w:type="dxa"/>
          </w:tcPr>
          <w:p w:rsidR="00DB72B7" w:rsidRPr="00A57C0C" w:rsidRDefault="00DB72B7" w:rsidP="004F23D4">
            <w:pPr>
              <w:autoSpaceDE w:val="0"/>
              <w:autoSpaceDN w:val="0"/>
              <w:adjustRightInd w:val="0"/>
              <w:jc w:val="center"/>
              <w:rPr>
                <w:rFonts w:ascii="Times New Roman" w:hAnsi="Times New Roman" w:cs="Times New Roman"/>
                <w:bCs/>
                <w:sz w:val="24"/>
                <w:szCs w:val="24"/>
              </w:rPr>
            </w:pPr>
            <w:r w:rsidRPr="00A57C0C">
              <w:rPr>
                <w:rFonts w:ascii="Times New Roman" w:hAnsi="Times New Roman" w:cs="Times New Roman"/>
                <w:bCs/>
                <w:sz w:val="24"/>
                <w:szCs w:val="24"/>
              </w:rPr>
              <w:t>10</w:t>
            </w:r>
          </w:p>
        </w:tc>
        <w:tc>
          <w:tcPr>
            <w:tcW w:w="4552" w:type="dxa"/>
          </w:tcPr>
          <w:p w:rsidR="00DB72B7" w:rsidRDefault="0009470E" w:rsidP="004F23D4">
            <w:pPr>
              <w:autoSpaceDE w:val="0"/>
              <w:autoSpaceDN w:val="0"/>
              <w:adjustRightInd w:val="0"/>
              <w:rPr>
                <w:rFonts w:ascii="Times New Roman" w:hAnsi="Times New Roman" w:cs="Times New Roman"/>
                <w:b/>
                <w:bCs/>
                <w:sz w:val="24"/>
                <w:szCs w:val="24"/>
              </w:rPr>
            </w:pPr>
            <w:r w:rsidRPr="0009470E">
              <w:rPr>
                <w:rFonts w:ascii="Times New Roman" w:hAnsi="Times New Roman" w:cs="Times New Roman"/>
                <w:sz w:val="24"/>
                <w:szCs w:val="24"/>
              </w:rPr>
              <w:t>Осуществление процедур закупок</w:t>
            </w:r>
          </w:p>
        </w:tc>
        <w:tc>
          <w:tcPr>
            <w:tcW w:w="851" w:type="dxa"/>
          </w:tcPr>
          <w:p w:rsidR="00DB72B7" w:rsidRPr="00A57C0C" w:rsidRDefault="00304E00" w:rsidP="0009470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r w:rsidR="0009470E">
              <w:rPr>
                <w:rFonts w:ascii="Times New Roman" w:hAnsi="Times New Roman" w:cs="Times New Roman"/>
                <w:bCs/>
                <w:sz w:val="24"/>
                <w:szCs w:val="24"/>
              </w:rPr>
              <w:t>0</w:t>
            </w:r>
          </w:p>
        </w:tc>
        <w:tc>
          <w:tcPr>
            <w:tcW w:w="1134" w:type="dxa"/>
          </w:tcPr>
          <w:p w:rsidR="00DB72B7" w:rsidRPr="00A57C0C" w:rsidRDefault="0009470E"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rsidR="00DB72B7" w:rsidRPr="00A57C0C" w:rsidRDefault="00304E00" w:rsidP="004F23D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50</w:t>
            </w:r>
          </w:p>
        </w:tc>
        <w:tc>
          <w:tcPr>
            <w:tcW w:w="992" w:type="dxa"/>
          </w:tcPr>
          <w:p w:rsidR="00DB72B7" w:rsidRPr="00A57C0C" w:rsidRDefault="00304E00" w:rsidP="00541CC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r w:rsidR="00541CC7">
              <w:rPr>
                <w:rFonts w:ascii="Times New Roman" w:hAnsi="Times New Roman" w:cs="Times New Roman"/>
                <w:bCs/>
                <w:sz w:val="24"/>
                <w:szCs w:val="24"/>
              </w:rPr>
              <w:t>0</w:t>
            </w:r>
          </w:p>
        </w:tc>
      </w:tr>
      <w:tr w:rsidR="00DB72B7" w:rsidTr="00541CC7">
        <w:tc>
          <w:tcPr>
            <w:tcW w:w="801" w:type="dxa"/>
          </w:tcPr>
          <w:p w:rsidR="00DB72B7" w:rsidRPr="00255447" w:rsidRDefault="00DB72B7" w:rsidP="004F23D4">
            <w:pPr>
              <w:autoSpaceDE w:val="0"/>
              <w:autoSpaceDN w:val="0"/>
              <w:adjustRightInd w:val="0"/>
              <w:jc w:val="center"/>
              <w:rPr>
                <w:rFonts w:ascii="Times New Roman" w:hAnsi="Times New Roman" w:cs="Times New Roman"/>
                <w:b/>
                <w:bCs/>
                <w:sz w:val="24"/>
                <w:szCs w:val="24"/>
              </w:rPr>
            </w:pPr>
            <w:r w:rsidRPr="00255447">
              <w:rPr>
                <w:rFonts w:ascii="Times New Roman" w:hAnsi="Times New Roman" w:cs="Times New Roman"/>
                <w:b/>
                <w:bCs/>
                <w:sz w:val="24"/>
                <w:szCs w:val="24"/>
              </w:rPr>
              <w:t>11</w:t>
            </w:r>
          </w:p>
        </w:tc>
        <w:tc>
          <w:tcPr>
            <w:tcW w:w="4552" w:type="dxa"/>
          </w:tcPr>
          <w:p w:rsidR="00DB72B7" w:rsidRPr="00255447" w:rsidRDefault="00255447" w:rsidP="00EC2614">
            <w:pPr>
              <w:autoSpaceDE w:val="0"/>
              <w:autoSpaceDN w:val="0"/>
              <w:adjustRightInd w:val="0"/>
              <w:rPr>
                <w:rFonts w:ascii="Times New Roman" w:hAnsi="Times New Roman" w:cs="Times New Roman"/>
                <w:b/>
                <w:bCs/>
                <w:sz w:val="24"/>
                <w:szCs w:val="24"/>
              </w:rPr>
            </w:pPr>
            <w:r w:rsidRPr="00255447">
              <w:rPr>
                <w:rFonts w:ascii="Times New Roman" w:hAnsi="Times New Roman" w:cs="Times New Roman"/>
                <w:b/>
                <w:sz w:val="24"/>
                <w:szCs w:val="24"/>
              </w:rPr>
              <w:t>Итоговая аттестация</w:t>
            </w:r>
            <w:r w:rsidR="004F23D4">
              <w:rPr>
                <w:rFonts w:ascii="Times New Roman" w:hAnsi="Times New Roman" w:cs="Times New Roman"/>
                <w:b/>
                <w:sz w:val="24"/>
                <w:szCs w:val="24"/>
              </w:rPr>
              <w:t>:</w:t>
            </w:r>
            <w:r w:rsidR="007C244B">
              <w:rPr>
                <w:rFonts w:ascii="Times New Roman" w:hAnsi="Times New Roman" w:cs="Times New Roman"/>
                <w:b/>
                <w:bCs/>
                <w:sz w:val="24"/>
                <w:szCs w:val="24"/>
              </w:rPr>
              <w:t xml:space="preserve"> Квалификационный экзамен и </w:t>
            </w:r>
          </w:p>
        </w:tc>
        <w:tc>
          <w:tcPr>
            <w:tcW w:w="851" w:type="dxa"/>
          </w:tcPr>
          <w:p w:rsidR="00DB72B7" w:rsidRDefault="004F23D4" w:rsidP="007C244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34" w:type="dxa"/>
          </w:tcPr>
          <w:p w:rsidR="00DB72B7" w:rsidRDefault="00DB72B7" w:rsidP="004F23D4">
            <w:pPr>
              <w:autoSpaceDE w:val="0"/>
              <w:autoSpaceDN w:val="0"/>
              <w:adjustRightInd w:val="0"/>
              <w:rPr>
                <w:rFonts w:ascii="Times New Roman" w:hAnsi="Times New Roman" w:cs="Times New Roman"/>
                <w:b/>
                <w:bCs/>
                <w:sz w:val="24"/>
                <w:szCs w:val="24"/>
              </w:rPr>
            </w:pPr>
          </w:p>
        </w:tc>
        <w:tc>
          <w:tcPr>
            <w:tcW w:w="1417" w:type="dxa"/>
          </w:tcPr>
          <w:p w:rsidR="00DB72B7" w:rsidRDefault="00DB72B7" w:rsidP="004F23D4">
            <w:pPr>
              <w:autoSpaceDE w:val="0"/>
              <w:autoSpaceDN w:val="0"/>
              <w:adjustRightInd w:val="0"/>
              <w:rPr>
                <w:rFonts w:ascii="Times New Roman" w:hAnsi="Times New Roman" w:cs="Times New Roman"/>
                <w:b/>
                <w:bCs/>
                <w:sz w:val="24"/>
                <w:szCs w:val="24"/>
              </w:rPr>
            </w:pPr>
          </w:p>
        </w:tc>
        <w:tc>
          <w:tcPr>
            <w:tcW w:w="992" w:type="dxa"/>
          </w:tcPr>
          <w:p w:rsidR="00DB72B7" w:rsidRDefault="00DB72B7" w:rsidP="004F23D4">
            <w:pPr>
              <w:autoSpaceDE w:val="0"/>
              <w:autoSpaceDN w:val="0"/>
              <w:adjustRightInd w:val="0"/>
              <w:rPr>
                <w:rFonts w:ascii="Times New Roman" w:hAnsi="Times New Roman" w:cs="Times New Roman"/>
                <w:b/>
                <w:bCs/>
                <w:sz w:val="24"/>
                <w:szCs w:val="24"/>
              </w:rPr>
            </w:pPr>
          </w:p>
        </w:tc>
      </w:tr>
      <w:tr w:rsidR="00255447" w:rsidTr="00541CC7">
        <w:tc>
          <w:tcPr>
            <w:tcW w:w="801" w:type="dxa"/>
          </w:tcPr>
          <w:p w:rsidR="00255447" w:rsidRDefault="00255447" w:rsidP="004F23D4">
            <w:pPr>
              <w:autoSpaceDE w:val="0"/>
              <w:autoSpaceDN w:val="0"/>
              <w:adjustRightInd w:val="0"/>
              <w:rPr>
                <w:rFonts w:ascii="Times New Roman" w:hAnsi="Times New Roman" w:cs="Times New Roman"/>
                <w:b/>
                <w:bCs/>
                <w:sz w:val="24"/>
                <w:szCs w:val="24"/>
              </w:rPr>
            </w:pPr>
          </w:p>
        </w:tc>
        <w:tc>
          <w:tcPr>
            <w:tcW w:w="4552" w:type="dxa"/>
          </w:tcPr>
          <w:p w:rsidR="00255447" w:rsidRDefault="00255447" w:rsidP="004F23D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ИТОГО</w:t>
            </w:r>
          </w:p>
        </w:tc>
        <w:tc>
          <w:tcPr>
            <w:tcW w:w="851" w:type="dxa"/>
          </w:tcPr>
          <w:p w:rsidR="00255447" w:rsidRDefault="00255447" w:rsidP="004F23D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256</w:t>
            </w:r>
          </w:p>
        </w:tc>
        <w:tc>
          <w:tcPr>
            <w:tcW w:w="1134" w:type="dxa"/>
          </w:tcPr>
          <w:p w:rsidR="00255447" w:rsidRDefault="00AE2483" w:rsidP="00304E0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r w:rsidR="00304E00">
              <w:rPr>
                <w:rFonts w:ascii="Times New Roman" w:hAnsi="Times New Roman" w:cs="Times New Roman"/>
                <w:b/>
                <w:bCs/>
                <w:sz w:val="24"/>
                <w:szCs w:val="24"/>
              </w:rPr>
              <w:t>8</w:t>
            </w:r>
          </w:p>
        </w:tc>
        <w:tc>
          <w:tcPr>
            <w:tcW w:w="1417" w:type="dxa"/>
          </w:tcPr>
          <w:p w:rsidR="00255447" w:rsidRDefault="007B4E24" w:rsidP="00541CC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r w:rsidR="00541CC7">
              <w:rPr>
                <w:rFonts w:ascii="Times New Roman" w:hAnsi="Times New Roman" w:cs="Times New Roman"/>
                <w:b/>
                <w:bCs/>
                <w:sz w:val="24"/>
                <w:szCs w:val="24"/>
              </w:rPr>
              <w:t>8</w:t>
            </w:r>
          </w:p>
        </w:tc>
        <w:tc>
          <w:tcPr>
            <w:tcW w:w="992" w:type="dxa"/>
          </w:tcPr>
          <w:p w:rsidR="00255447" w:rsidRDefault="007B4E24" w:rsidP="00541CC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r w:rsidR="00541CC7">
              <w:rPr>
                <w:rFonts w:ascii="Times New Roman" w:hAnsi="Times New Roman" w:cs="Times New Roman"/>
                <w:b/>
                <w:bCs/>
                <w:sz w:val="24"/>
                <w:szCs w:val="24"/>
              </w:rPr>
              <w:t>4</w:t>
            </w:r>
          </w:p>
        </w:tc>
      </w:tr>
    </w:tbl>
    <w:p w:rsidR="00AB547B" w:rsidRPr="00B93BC8" w:rsidRDefault="00AA672F" w:rsidP="00E25841">
      <w:pPr>
        <w:pStyle w:val="a3"/>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VIII</w:t>
      </w:r>
      <w:proofErr w:type="gramStart"/>
      <w:r w:rsidRPr="00AA672F">
        <w:rPr>
          <w:rFonts w:ascii="Times New Roman" w:hAnsi="Times New Roman" w:cs="Times New Roman"/>
          <w:b/>
          <w:sz w:val="24"/>
          <w:szCs w:val="24"/>
        </w:rPr>
        <w:t>.</w:t>
      </w:r>
      <w:r w:rsidR="00AB547B">
        <w:rPr>
          <w:rFonts w:ascii="Times New Roman" w:hAnsi="Times New Roman" w:cs="Times New Roman"/>
          <w:b/>
          <w:sz w:val="24"/>
          <w:szCs w:val="24"/>
        </w:rPr>
        <w:t xml:space="preserve">  ПРОГРАММ</w:t>
      </w:r>
      <w:r w:rsidR="004828CA">
        <w:rPr>
          <w:rFonts w:ascii="Times New Roman" w:hAnsi="Times New Roman" w:cs="Times New Roman"/>
          <w:b/>
          <w:sz w:val="24"/>
          <w:szCs w:val="24"/>
        </w:rPr>
        <w:t>А</w:t>
      </w:r>
      <w:proofErr w:type="gramEnd"/>
      <w:r w:rsidR="00B93BC8" w:rsidRPr="00AA672F">
        <w:rPr>
          <w:rFonts w:ascii="Times New Roman" w:hAnsi="Times New Roman" w:cs="Times New Roman"/>
          <w:b/>
          <w:sz w:val="24"/>
          <w:szCs w:val="24"/>
        </w:rPr>
        <w:t xml:space="preserve"> </w:t>
      </w:r>
      <w:r w:rsidR="00B93BC8">
        <w:rPr>
          <w:rFonts w:ascii="Times New Roman" w:hAnsi="Times New Roman" w:cs="Times New Roman"/>
          <w:b/>
          <w:sz w:val="24"/>
          <w:szCs w:val="24"/>
        </w:rPr>
        <w:t>УЧЕБНЫХ МОДУЛЕЙ</w:t>
      </w:r>
    </w:p>
    <w:p w:rsidR="00E25841" w:rsidRPr="00E25841" w:rsidRDefault="00C31C45" w:rsidP="00E25841">
      <w:pPr>
        <w:pStyle w:val="a3"/>
        <w:jc w:val="center"/>
        <w:rPr>
          <w:rFonts w:ascii="Times New Roman" w:hAnsi="Times New Roman" w:cs="Times New Roman"/>
          <w:b/>
          <w:sz w:val="24"/>
          <w:szCs w:val="24"/>
        </w:rPr>
      </w:pPr>
      <w:r w:rsidRPr="00E25841">
        <w:rPr>
          <w:rFonts w:ascii="Times New Roman" w:hAnsi="Times New Roman" w:cs="Times New Roman"/>
          <w:b/>
          <w:sz w:val="24"/>
          <w:szCs w:val="24"/>
        </w:rPr>
        <w:t>курса профессиональной переподгот</w:t>
      </w:r>
      <w:r w:rsidR="00E25841" w:rsidRPr="00E25841">
        <w:rPr>
          <w:rFonts w:ascii="Times New Roman" w:hAnsi="Times New Roman" w:cs="Times New Roman"/>
          <w:b/>
          <w:sz w:val="24"/>
          <w:szCs w:val="24"/>
        </w:rPr>
        <w:t>овки в объеме 256</w:t>
      </w:r>
      <w:r w:rsidRPr="00E25841">
        <w:rPr>
          <w:rFonts w:ascii="Times New Roman" w:hAnsi="Times New Roman" w:cs="Times New Roman"/>
          <w:b/>
          <w:sz w:val="24"/>
          <w:szCs w:val="24"/>
        </w:rPr>
        <w:t xml:space="preserve"> </w:t>
      </w:r>
      <w:r w:rsidR="00E25841">
        <w:rPr>
          <w:rFonts w:ascii="Times New Roman" w:hAnsi="Times New Roman" w:cs="Times New Roman"/>
          <w:b/>
          <w:sz w:val="24"/>
          <w:szCs w:val="24"/>
        </w:rPr>
        <w:t>а</w:t>
      </w:r>
      <w:r w:rsidRPr="00E25841">
        <w:rPr>
          <w:rFonts w:ascii="Times New Roman" w:hAnsi="Times New Roman" w:cs="Times New Roman"/>
          <w:b/>
          <w:sz w:val="24"/>
          <w:szCs w:val="24"/>
        </w:rPr>
        <w:t>кадемических часов</w:t>
      </w:r>
    </w:p>
    <w:p w:rsidR="00CB7AF0" w:rsidRPr="000147EA" w:rsidRDefault="00C31C45" w:rsidP="00CB7AF0">
      <w:pPr>
        <w:pStyle w:val="a3"/>
        <w:jc w:val="center"/>
        <w:rPr>
          <w:rFonts w:ascii="Times New Roman" w:hAnsi="Times New Roman" w:cs="Times New Roman"/>
          <w:b/>
          <w:sz w:val="24"/>
          <w:szCs w:val="24"/>
        </w:rPr>
      </w:pPr>
      <w:r w:rsidRPr="00E25841">
        <w:rPr>
          <w:rFonts w:ascii="Times New Roman" w:hAnsi="Times New Roman" w:cs="Times New Roman"/>
          <w:b/>
          <w:sz w:val="24"/>
          <w:szCs w:val="24"/>
        </w:rPr>
        <w:t>«</w:t>
      </w:r>
      <w:r w:rsidR="00994BDB">
        <w:rPr>
          <w:rFonts w:ascii="Times New Roman" w:hAnsi="Times New Roman" w:cs="Times New Roman"/>
          <w:b/>
          <w:sz w:val="24"/>
          <w:szCs w:val="24"/>
        </w:rPr>
        <w:t>Специалист в сфере закупок</w:t>
      </w:r>
      <w:r w:rsidRPr="00E25841">
        <w:rPr>
          <w:rFonts w:ascii="Times New Roman" w:hAnsi="Times New Roman" w:cs="Times New Roman"/>
          <w:b/>
          <w:sz w:val="24"/>
          <w:szCs w:val="24"/>
        </w:rPr>
        <w:t>»</w:t>
      </w:r>
      <w:r w:rsidR="00CB7AF0" w:rsidRPr="00CB7AF0">
        <w:rPr>
          <w:rFonts w:ascii="Times New Roman" w:hAnsi="Times New Roman" w:cs="Times New Roman"/>
          <w:b/>
          <w:sz w:val="24"/>
          <w:szCs w:val="24"/>
        </w:rPr>
        <w:t xml:space="preserve"> </w:t>
      </w:r>
      <w:r w:rsidR="00CB7AF0" w:rsidRPr="000147EA">
        <w:rPr>
          <w:rFonts w:ascii="Times New Roman" w:hAnsi="Times New Roman" w:cs="Times New Roman"/>
          <w:b/>
          <w:sz w:val="24"/>
          <w:szCs w:val="24"/>
        </w:rPr>
        <w:t>(уровень квалификации – 5</w:t>
      </w:r>
      <w:r w:rsidR="00CB7AF0">
        <w:rPr>
          <w:rFonts w:ascii="Times New Roman" w:hAnsi="Times New Roman" w:cs="Times New Roman"/>
          <w:b/>
          <w:sz w:val="24"/>
          <w:szCs w:val="24"/>
        </w:rPr>
        <w:t>,6,7,8</w:t>
      </w:r>
      <w:r w:rsidR="00CB7AF0" w:rsidRPr="000147EA">
        <w:rPr>
          <w:rFonts w:ascii="Times New Roman" w:hAnsi="Times New Roman" w:cs="Times New Roman"/>
          <w:b/>
          <w:sz w:val="24"/>
          <w:szCs w:val="24"/>
        </w:rPr>
        <w:t>)</w:t>
      </w:r>
    </w:p>
    <w:p w:rsidR="0014492E" w:rsidRPr="00E25841" w:rsidRDefault="0014492E" w:rsidP="00E25841">
      <w:pPr>
        <w:pStyle w:val="a3"/>
        <w:jc w:val="center"/>
        <w:rPr>
          <w:rFonts w:ascii="Times New Roman" w:hAnsi="Times New Roman" w:cs="Times New Roman"/>
          <w:b/>
          <w:sz w:val="24"/>
          <w:szCs w:val="24"/>
        </w:rPr>
      </w:pPr>
    </w:p>
    <w:p w:rsidR="00475092" w:rsidRDefault="00C31C45" w:rsidP="00475092">
      <w:pPr>
        <w:pStyle w:val="a3"/>
        <w:jc w:val="both"/>
        <w:rPr>
          <w:rFonts w:ascii="Times New Roman" w:hAnsi="Times New Roman" w:cs="Times New Roman"/>
          <w:b/>
          <w:i/>
          <w:sz w:val="24"/>
          <w:szCs w:val="24"/>
        </w:rPr>
      </w:pPr>
      <w:r w:rsidRPr="00E25841">
        <w:rPr>
          <w:rFonts w:ascii="Times New Roman" w:hAnsi="Times New Roman" w:cs="Times New Roman"/>
          <w:b/>
          <w:i/>
          <w:sz w:val="24"/>
          <w:szCs w:val="24"/>
        </w:rPr>
        <w:t xml:space="preserve">Модуль 1. Организационно-правовые основы контрактной системы. </w:t>
      </w:r>
    </w:p>
    <w:p w:rsidR="0014492E" w:rsidRPr="00E25841" w:rsidRDefault="0014492E" w:rsidP="008974B9">
      <w:pPr>
        <w:pStyle w:val="a3"/>
        <w:spacing w:after="0" w:line="240" w:lineRule="auto"/>
        <w:jc w:val="both"/>
        <w:rPr>
          <w:rFonts w:ascii="Times New Roman" w:hAnsi="Times New Roman" w:cs="Times New Roman"/>
          <w:b/>
          <w:i/>
          <w:sz w:val="24"/>
          <w:szCs w:val="24"/>
        </w:rPr>
      </w:pPr>
    </w:p>
    <w:p w:rsidR="0014492E" w:rsidRDefault="00C31C45" w:rsidP="008974B9">
      <w:pPr>
        <w:pStyle w:val="a3"/>
        <w:spacing w:after="0" w:line="240" w:lineRule="auto"/>
        <w:ind w:left="0" w:firstLine="709"/>
        <w:jc w:val="both"/>
        <w:rPr>
          <w:rFonts w:ascii="Times New Roman" w:hAnsi="Times New Roman" w:cs="Times New Roman"/>
          <w:sz w:val="24"/>
          <w:szCs w:val="24"/>
        </w:rPr>
      </w:pPr>
      <w:r w:rsidRPr="00994BDB">
        <w:rPr>
          <w:rFonts w:ascii="Times New Roman" w:hAnsi="Times New Roman" w:cs="Times New Roman"/>
          <w:i/>
          <w:sz w:val="24"/>
          <w:szCs w:val="24"/>
        </w:rPr>
        <w:t>Лекции.</w:t>
      </w:r>
      <w:r w:rsidRPr="00475092">
        <w:rPr>
          <w:rFonts w:ascii="Times New Roman" w:hAnsi="Times New Roman" w:cs="Times New Roman"/>
          <w:sz w:val="24"/>
          <w:szCs w:val="24"/>
        </w:rPr>
        <w:t xml:space="preserve"> Ознакомление слушателей с основными принципами, понятиями и терминами, применяющимися в российской системе закупок для обеспечения государственных и муниципальных нужд; ознакомление с системой осуществления закупок в контексте социальных, экономических и политических процессов РФ; дает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 целях и задачах создания и функционирования контрактной системы, информационном обеспечении контрактной системы; рассматриваются участников контрактной системы, их права и обязанности, порядок создания, организацию работы, функции контрактной службы (контрактного управляющего), комиссии по осуществлению закупок; ознакомление с информационным обеспечением контрактной системы в сфере закупок, единой информационной системой, порядком организации электронного документооборота. </w:t>
      </w:r>
    </w:p>
    <w:p w:rsidR="00475092" w:rsidRDefault="00C31C45" w:rsidP="008974B9">
      <w:pPr>
        <w:pStyle w:val="a3"/>
        <w:spacing w:after="0" w:line="240" w:lineRule="auto"/>
        <w:ind w:left="0" w:firstLine="567"/>
        <w:jc w:val="both"/>
        <w:rPr>
          <w:rFonts w:ascii="Times New Roman" w:hAnsi="Times New Roman" w:cs="Times New Roman"/>
          <w:sz w:val="24"/>
          <w:szCs w:val="24"/>
        </w:rPr>
      </w:pPr>
      <w:r w:rsidRPr="00475092">
        <w:rPr>
          <w:rFonts w:ascii="Times New Roman" w:hAnsi="Times New Roman" w:cs="Times New Roman"/>
          <w:sz w:val="24"/>
          <w:szCs w:val="24"/>
        </w:rPr>
        <w:t xml:space="preserve">Рассматривается действующая российская нормативная правовая база в сфере закупок для обеспечения государственных и муниципальных нужд, включая Гражданский кодекс РФ, Бюджетный кодекс РФ, Федеральный закон от 5 апреля 2013 г. № 44-ФЗ «О контрактной системе в сфере закупок товаров, работ, услуг для обеспечения государственных и муниципальных нужд»; постановления и распоряжения Правительства РФ, нормативные и методические документы Минэкономразвития России и других федеральных органов исполнительной власти, другие нормативные акты, дополняющие законодательство РФ о контрактной системе; ознакомление слушателей с антимонопольным законодательством. </w:t>
      </w:r>
    </w:p>
    <w:p w:rsidR="0014492E" w:rsidRDefault="00C31C45" w:rsidP="008974B9">
      <w:pPr>
        <w:pStyle w:val="a3"/>
        <w:spacing w:after="0" w:line="240" w:lineRule="auto"/>
        <w:ind w:left="0" w:firstLine="567"/>
        <w:jc w:val="both"/>
        <w:rPr>
          <w:rFonts w:ascii="Times New Roman" w:hAnsi="Times New Roman" w:cs="Times New Roman"/>
          <w:sz w:val="24"/>
          <w:szCs w:val="24"/>
        </w:rPr>
      </w:pPr>
      <w:r w:rsidRPr="00994BDB">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Применение антимонопольного законодательства при осуществлении закупок товаров, работ и услуг. </w:t>
      </w:r>
    </w:p>
    <w:p w:rsidR="00475092" w:rsidRDefault="00C31C45" w:rsidP="008974B9">
      <w:pPr>
        <w:pStyle w:val="a3"/>
        <w:spacing w:after="0" w:line="240" w:lineRule="auto"/>
        <w:ind w:left="0" w:firstLine="567"/>
        <w:jc w:val="both"/>
        <w:rPr>
          <w:rFonts w:ascii="Times New Roman" w:hAnsi="Times New Roman" w:cs="Times New Roman"/>
          <w:sz w:val="24"/>
          <w:szCs w:val="24"/>
        </w:rPr>
      </w:pPr>
      <w:r w:rsidRPr="00994BDB">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 Подготовка к тестированию. </w:t>
      </w:r>
    </w:p>
    <w:p w:rsidR="001C3F54" w:rsidRDefault="001C3F54" w:rsidP="008974B9">
      <w:pPr>
        <w:pStyle w:val="a3"/>
        <w:spacing w:after="0" w:line="240" w:lineRule="auto"/>
        <w:ind w:left="0" w:firstLine="567"/>
        <w:jc w:val="both"/>
        <w:rPr>
          <w:rFonts w:ascii="Times New Roman" w:hAnsi="Times New Roman" w:cs="Times New Roman"/>
          <w:sz w:val="24"/>
          <w:szCs w:val="24"/>
        </w:rPr>
      </w:pPr>
    </w:p>
    <w:p w:rsidR="00C258A2" w:rsidRPr="00C258A2" w:rsidRDefault="00C258A2" w:rsidP="00C258A2">
      <w:pPr>
        <w:pStyle w:val="a3"/>
        <w:spacing w:after="0" w:line="240" w:lineRule="auto"/>
        <w:ind w:left="0" w:firstLine="567"/>
        <w:jc w:val="both"/>
        <w:rPr>
          <w:rFonts w:ascii="Times New Roman" w:hAnsi="Times New Roman" w:cs="Times New Roman"/>
          <w:b/>
          <w:sz w:val="24"/>
          <w:szCs w:val="24"/>
        </w:rPr>
      </w:pPr>
      <w:r w:rsidRPr="00C258A2">
        <w:rPr>
          <w:rFonts w:ascii="Times New Roman" w:hAnsi="Times New Roman" w:cs="Times New Roman"/>
          <w:b/>
          <w:sz w:val="24"/>
          <w:szCs w:val="24"/>
        </w:rPr>
        <w:t>Модуль включает в себя изучение следующих тем</w:t>
      </w:r>
      <w:r>
        <w:rPr>
          <w:rFonts w:ascii="Times New Roman" w:hAnsi="Times New Roman" w:cs="Times New Roman"/>
          <w:b/>
          <w:sz w:val="24"/>
          <w:szCs w:val="24"/>
        </w:rPr>
        <w:t>:</w:t>
      </w:r>
    </w:p>
    <w:p w:rsidR="00C258A2" w:rsidRDefault="00C258A2" w:rsidP="00C258A2">
      <w:pPr>
        <w:pStyle w:val="a3"/>
        <w:numPr>
          <w:ilvl w:val="1"/>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w:t>
      </w:r>
      <w:r w:rsidRPr="00475092">
        <w:rPr>
          <w:rFonts w:ascii="Times New Roman" w:hAnsi="Times New Roman" w:cs="Times New Roman"/>
          <w:sz w:val="24"/>
          <w:szCs w:val="24"/>
        </w:rPr>
        <w:t>ормативная правовая база</w:t>
      </w:r>
      <w:r>
        <w:rPr>
          <w:rFonts w:ascii="Times New Roman" w:hAnsi="Times New Roman" w:cs="Times New Roman"/>
          <w:sz w:val="24"/>
          <w:szCs w:val="24"/>
        </w:rPr>
        <w:t>,</w:t>
      </w:r>
      <w:r w:rsidRPr="00475092">
        <w:rPr>
          <w:rFonts w:ascii="Times New Roman" w:hAnsi="Times New Roman" w:cs="Times New Roman"/>
          <w:sz w:val="24"/>
          <w:szCs w:val="24"/>
        </w:rPr>
        <w:t xml:space="preserve"> </w:t>
      </w:r>
      <w:r>
        <w:rPr>
          <w:rFonts w:ascii="Times New Roman" w:hAnsi="Times New Roman" w:cs="Times New Roman"/>
          <w:sz w:val="24"/>
          <w:szCs w:val="24"/>
        </w:rPr>
        <w:t>основные понятия закона о контрактной системе.</w:t>
      </w:r>
    </w:p>
    <w:p w:rsidR="00C258A2" w:rsidRDefault="00C258A2" w:rsidP="00C258A2">
      <w:pPr>
        <w:pStyle w:val="a3"/>
        <w:numPr>
          <w:ilvl w:val="1"/>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Цели и задачи и принципы контрактной системы. </w:t>
      </w:r>
      <w:r w:rsidR="003F6EE8">
        <w:rPr>
          <w:rFonts w:ascii="Times New Roman" w:hAnsi="Times New Roman" w:cs="Times New Roman"/>
          <w:sz w:val="24"/>
          <w:szCs w:val="24"/>
        </w:rPr>
        <w:t xml:space="preserve">Информационное обеспечение контрактной системы. </w:t>
      </w:r>
      <w:r>
        <w:rPr>
          <w:rFonts w:ascii="Times New Roman" w:hAnsi="Times New Roman" w:cs="Times New Roman"/>
          <w:sz w:val="24"/>
          <w:szCs w:val="24"/>
        </w:rPr>
        <w:t>Участники контрактной системы их права и обязанности.</w:t>
      </w:r>
    </w:p>
    <w:p w:rsidR="00C258A2" w:rsidRDefault="00C258A2" w:rsidP="003F6EE8">
      <w:pPr>
        <w:pStyle w:val="a3"/>
        <w:numPr>
          <w:ilvl w:val="1"/>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Определение начальной</w:t>
      </w:r>
      <w:r w:rsidR="003F6EE8">
        <w:rPr>
          <w:rFonts w:ascii="Times New Roman" w:hAnsi="Times New Roman" w:cs="Times New Roman"/>
          <w:sz w:val="24"/>
          <w:szCs w:val="24"/>
        </w:rPr>
        <w:t xml:space="preserve"> (максимальной цены) контракта в рамках контрактной системы.</w:t>
      </w:r>
    </w:p>
    <w:p w:rsidR="003F6EE8" w:rsidRDefault="003F6EE8" w:rsidP="003F6EE8">
      <w:pPr>
        <w:pStyle w:val="a3"/>
        <w:numPr>
          <w:ilvl w:val="1"/>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Переход заказчиков на контрактную систему: пошаговый алгоритм действий заказчика.</w:t>
      </w:r>
    </w:p>
    <w:p w:rsidR="003F6EE8" w:rsidRDefault="003F6EE8" w:rsidP="003F6EE8">
      <w:pPr>
        <w:pStyle w:val="a3"/>
        <w:numPr>
          <w:ilvl w:val="1"/>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Особенности закупок</w:t>
      </w:r>
      <w:r w:rsidR="00DA5FF1">
        <w:rPr>
          <w:rFonts w:ascii="Times New Roman" w:hAnsi="Times New Roman" w:cs="Times New Roman"/>
          <w:sz w:val="24"/>
          <w:szCs w:val="24"/>
        </w:rPr>
        <w:t xml:space="preserve"> бюджетных организаций в рамках контрактной системы.</w:t>
      </w:r>
    </w:p>
    <w:p w:rsidR="0050717C" w:rsidRDefault="00DA5FF1" w:rsidP="0050717C">
      <w:pPr>
        <w:pStyle w:val="a3"/>
        <w:numPr>
          <w:ilvl w:val="1"/>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Применение положений закона о контрактной системе </w:t>
      </w:r>
      <w:r w:rsidR="008F11E8">
        <w:rPr>
          <w:rFonts w:ascii="Times New Roman" w:hAnsi="Times New Roman" w:cs="Times New Roman"/>
          <w:sz w:val="24"/>
          <w:szCs w:val="24"/>
        </w:rPr>
        <w:t>государственными и муниципальными унитарными предприятиями, автономными учреждениями и иными юридическими лицами.</w:t>
      </w:r>
    </w:p>
    <w:p w:rsidR="008F11E8" w:rsidRPr="0050717C" w:rsidRDefault="008F11E8" w:rsidP="0050717C">
      <w:pPr>
        <w:pStyle w:val="a3"/>
        <w:numPr>
          <w:ilvl w:val="1"/>
          <w:numId w:val="8"/>
        </w:numPr>
        <w:spacing w:after="0" w:line="240" w:lineRule="auto"/>
        <w:ind w:left="0" w:firstLine="0"/>
        <w:jc w:val="both"/>
        <w:rPr>
          <w:rFonts w:ascii="Times New Roman" w:hAnsi="Times New Roman" w:cs="Times New Roman"/>
          <w:sz w:val="24"/>
          <w:szCs w:val="24"/>
        </w:rPr>
      </w:pPr>
      <w:r w:rsidRPr="0050717C">
        <w:rPr>
          <w:rFonts w:ascii="Times New Roman" w:hAnsi="Times New Roman" w:cs="Times New Roman"/>
          <w:sz w:val="24"/>
          <w:szCs w:val="24"/>
        </w:rPr>
        <w:t xml:space="preserve">Применение антимонопольного законодательства при осуществлении закупок товаров, работ и услуг. </w:t>
      </w:r>
    </w:p>
    <w:p w:rsidR="001C3F54" w:rsidRDefault="001C3F54" w:rsidP="0014492E">
      <w:pPr>
        <w:ind w:firstLine="709"/>
        <w:jc w:val="both"/>
        <w:rPr>
          <w:rFonts w:ascii="Times New Roman" w:hAnsi="Times New Roman" w:cs="Times New Roman"/>
          <w:b/>
          <w:i/>
          <w:sz w:val="24"/>
          <w:szCs w:val="24"/>
        </w:rPr>
      </w:pPr>
    </w:p>
    <w:p w:rsidR="0014492E" w:rsidRPr="0014492E" w:rsidRDefault="00C31C45" w:rsidP="0014492E">
      <w:pPr>
        <w:ind w:firstLine="709"/>
        <w:jc w:val="both"/>
        <w:rPr>
          <w:rFonts w:ascii="Times New Roman" w:hAnsi="Times New Roman" w:cs="Times New Roman"/>
          <w:b/>
          <w:i/>
          <w:sz w:val="24"/>
          <w:szCs w:val="24"/>
        </w:rPr>
      </w:pPr>
      <w:r w:rsidRPr="0014492E">
        <w:rPr>
          <w:rFonts w:ascii="Times New Roman" w:hAnsi="Times New Roman" w:cs="Times New Roman"/>
          <w:b/>
          <w:i/>
          <w:sz w:val="24"/>
          <w:szCs w:val="24"/>
        </w:rPr>
        <w:t>Модуль 2. Организационно-правовые основы закупок товаров, работ, услуг отдельными видами юридических лиц</w:t>
      </w:r>
      <w:r w:rsidR="0037637C">
        <w:rPr>
          <w:rFonts w:ascii="Times New Roman" w:hAnsi="Times New Roman" w:cs="Times New Roman"/>
          <w:b/>
          <w:i/>
          <w:sz w:val="24"/>
          <w:szCs w:val="24"/>
        </w:rPr>
        <w:t>.</w:t>
      </w:r>
      <w:r w:rsidRPr="0014492E">
        <w:rPr>
          <w:rFonts w:ascii="Times New Roman" w:hAnsi="Times New Roman" w:cs="Times New Roman"/>
          <w:b/>
          <w:i/>
          <w:sz w:val="24"/>
          <w:szCs w:val="24"/>
        </w:rPr>
        <w:t xml:space="preserve"> </w:t>
      </w:r>
    </w:p>
    <w:p w:rsidR="0014492E" w:rsidRDefault="0014492E" w:rsidP="008974B9">
      <w:pPr>
        <w:spacing w:after="0" w:line="240" w:lineRule="auto"/>
        <w:ind w:firstLine="709"/>
        <w:jc w:val="both"/>
        <w:rPr>
          <w:rFonts w:ascii="Times New Roman" w:hAnsi="Times New Roman" w:cs="Times New Roman"/>
          <w:sz w:val="24"/>
          <w:szCs w:val="24"/>
        </w:rPr>
      </w:pPr>
      <w:r w:rsidRPr="00F830D0">
        <w:rPr>
          <w:rFonts w:ascii="Times New Roman" w:hAnsi="Times New Roman" w:cs="Times New Roman"/>
          <w:i/>
          <w:sz w:val="24"/>
          <w:szCs w:val="24"/>
        </w:rPr>
        <w:lastRenderedPageBreak/>
        <w:t>Лекции.</w:t>
      </w:r>
      <w:r w:rsidRPr="00475092">
        <w:rPr>
          <w:rFonts w:ascii="Times New Roman" w:hAnsi="Times New Roman" w:cs="Times New Roman"/>
          <w:sz w:val="24"/>
          <w:szCs w:val="24"/>
        </w:rPr>
        <w:t xml:space="preserve"> </w:t>
      </w:r>
      <w:r w:rsidR="00C31C45" w:rsidRPr="0014492E">
        <w:rPr>
          <w:rFonts w:ascii="Times New Roman" w:hAnsi="Times New Roman" w:cs="Times New Roman"/>
          <w:sz w:val="24"/>
          <w:szCs w:val="24"/>
        </w:rPr>
        <w:t xml:space="preserve">Правовая основа закупок товаров, работ, услуг по нормам Закона 223-ФЗ. Основные понятия закупок товаров, работ, услуг по нормам Закона 223-ФЗ. Правовую основу закупок товаров, работ, услуг, осуществляемых отдельными видами юридических лиц по нормам Закона № 223-ФЗ. Положение о закупке. Отличительные особенности закупок, проводимых по нормам Закона 223-ФЗ. Правоотношения, на которые распространено действие Закона 223-ФЗ. Принципы и основные положения закупок товаров, работ, услуг по нормам Закона 223-ФЗ. Преимущества закупок, проводимых по нормам Закона 223-ФЗ. Участники и заказчики закупок, проводимых по нормам Закона 223-ФЗ. Участники закупок, проводимых по нормам Закона 223-ФЗ. Организации, обязанные применять Федеральный закон от 18.07.2011 № 223-ФЗ «О закупках товаров, работ, услуг отдельными видами юридических лиц». Единая информационная система в сфере закупок Официальный сайт закупок по нормам Закона № 223-ФЗ. Постановление Правительства РФ от 23.12.2015 № 1414 «О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 Постановление Правительства РФ от 26.06.2012 № 642 «Об уполномоченных федеральных органах исполнительной власти по ведению официального сайта в информационно- телекоммуникационной сети «Интернет» при закупках товаров, работ, услуг отдельными видами юридических лиц» (zakupki.gov-ru). Порядок регистрации заказчиков на сайте zakupki.gov-ru. Приказ Минэкономразвития России № 506, Казначейства России № 13н от 10.08.2012. Правовые основы и рекомендации по проведению закупок в электронной форме Постановление Правительства РФ от 21.06.2012 № 616 «Об утверждении перечня товаров, работ и услуг, закупка которых осуществляется в электронной форме». Рекомендации по проведение закупок в электронной форме. </w:t>
      </w:r>
    </w:p>
    <w:p w:rsidR="0014492E" w:rsidRDefault="00C31C45" w:rsidP="008974B9">
      <w:pPr>
        <w:spacing w:after="0" w:line="240" w:lineRule="auto"/>
        <w:ind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14492E">
        <w:rPr>
          <w:rFonts w:ascii="Times New Roman" w:hAnsi="Times New Roman" w:cs="Times New Roman"/>
          <w:sz w:val="24"/>
          <w:szCs w:val="24"/>
        </w:rPr>
        <w:t xml:space="preserve"> Разработка положения о закупках товаров, работ, услуг в соответствии с требованиями Федерального закона от 18.07.2011 № 223-ФЗ «О закупках товаров, работ, услуг отдельными видами юридических лиц». </w:t>
      </w:r>
    </w:p>
    <w:p w:rsidR="00F830D0" w:rsidRDefault="00C31C45" w:rsidP="008974B9">
      <w:pPr>
        <w:spacing w:after="0" w:line="240" w:lineRule="auto"/>
        <w:ind w:firstLine="709"/>
        <w:jc w:val="both"/>
        <w:rPr>
          <w:rFonts w:ascii="Times New Roman" w:hAnsi="Times New Roman" w:cs="Times New Roman"/>
          <w:i/>
          <w:sz w:val="24"/>
          <w:szCs w:val="24"/>
        </w:rPr>
      </w:pPr>
      <w:r w:rsidRPr="00F830D0">
        <w:rPr>
          <w:rFonts w:ascii="Times New Roman" w:hAnsi="Times New Roman" w:cs="Times New Roman"/>
          <w:i/>
          <w:sz w:val="24"/>
          <w:szCs w:val="24"/>
        </w:rPr>
        <w:t>Контроль знаний. Тестирование.</w:t>
      </w:r>
    </w:p>
    <w:p w:rsidR="001C3F54" w:rsidRDefault="00C31C45" w:rsidP="008974B9">
      <w:pPr>
        <w:spacing w:after="0" w:line="240" w:lineRule="auto"/>
        <w:ind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14492E">
        <w:rPr>
          <w:rFonts w:ascii="Times New Roman" w:hAnsi="Times New Roman" w:cs="Times New Roman"/>
          <w:sz w:val="24"/>
          <w:szCs w:val="24"/>
        </w:rPr>
        <w:t>. Изучение литературы по модулю. Повторение пройденного материала.</w:t>
      </w:r>
    </w:p>
    <w:p w:rsidR="001C3F54" w:rsidRDefault="001C3F54" w:rsidP="008F11E8">
      <w:pPr>
        <w:spacing w:after="0" w:line="240" w:lineRule="auto"/>
        <w:ind w:firstLine="709"/>
        <w:jc w:val="both"/>
        <w:rPr>
          <w:rFonts w:ascii="Times New Roman" w:hAnsi="Times New Roman" w:cs="Times New Roman"/>
          <w:b/>
          <w:sz w:val="24"/>
          <w:szCs w:val="24"/>
        </w:rPr>
      </w:pPr>
    </w:p>
    <w:p w:rsidR="008F11E8" w:rsidRPr="00C61D89" w:rsidRDefault="008F11E8" w:rsidP="008F11E8">
      <w:pPr>
        <w:spacing w:after="0" w:line="240" w:lineRule="auto"/>
        <w:ind w:firstLine="709"/>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1C3F54" w:rsidRDefault="008F11E8" w:rsidP="001C3F54">
      <w:pPr>
        <w:spacing w:after="0" w:line="240" w:lineRule="auto"/>
        <w:jc w:val="both"/>
        <w:rPr>
          <w:rFonts w:ascii="Times New Roman" w:hAnsi="Times New Roman" w:cs="Times New Roman"/>
          <w:sz w:val="24"/>
          <w:szCs w:val="24"/>
        </w:rPr>
      </w:pPr>
      <w:r w:rsidRPr="00FC1A7D">
        <w:rPr>
          <w:rFonts w:ascii="Times New Roman" w:hAnsi="Times New Roman" w:cs="Times New Roman"/>
          <w:sz w:val="24"/>
          <w:szCs w:val="24"/>
        </w:rPr>
        <w:t>2.1.</w:t>
      </w:r>
      <w:r w:rsidRPr="00FC1A7D">
        <w:rPr>
          <w:rFonts w:ascii="Times New Roman" w:hAnsi="Times New Roman" w:cs="Times New Roman"/>
          <w:sz w:val="24"/>
          <w:szCs w:val="24"/>
        </w:rPr>
        <w:tab/>
      </w:r>
      <w:r w:rsidR="00694F04" w:rsidRPr="00FC1A7D">
        <w:rPr>
          <w:rFonts w:ascii="Times New Roman" w:hAnsi="Times New Roman" w:cs="Times New Roman"/>
          <w:sz w:val="24"/>
          <w:szCs w:val="24"/>
        </w:rPr>
        <w:t>Правовая основа закупок товаров, работ, услуг по нормам Закона 223-ФЗ.</w:t>
      </w:r>
      <w:r w:rsidR="00FC1A7D" w:rsidRPr="00FC1A7D">
        <w:t xml:space="preserve"> </w:t>
      </w:r>
      <w:r w:rsidR="00FC1A7D" w:rsidRPr="00FC1A7D">
        <w:rPr>
          <w:rFonts w:ascii="Times New Roman" w:hAnsi="Times New Roman" w:cs="Times New Roman"/>
          <w:sz w:val="24"/>
          <w:szCs w:val="24"/>
        </w:rPr>
        <w:t>Основные понятия закупок товаров, работ, услуг по нормам Закона 223-ФЗ.</w:t>
      </w:r>
      <w:r w:rsidR="001C3F54" w:rsidRPr="001C3F54">
        <w:rPr>
          <w:rFonts w:ascii="Times New Roman" w:hAnsi="Times New Roman" w:cs="Times New Roman"/>
          <w:sz w:val="24"/>
          <w:szCs w:val="24"/>
        </w:rPr>
        <w:t xml:space="preserve"> </w:t>
      </w:r>
      <w:r w:rsidR="001C3F54" w:rsidRPr="0014492E">
        <w:rPr>
          <w:rFonts w:ascii="Times New Roman" w:hAnsi="Times New Roman" w:cs="Times New Roman"/>
          <w:sz w:val="24"/>
          <w:szCs w:val="24"/>
        </w:rPr>
        <w:t>Положение о закупке.</w:t>
      </w:r>
    </w:p>
    <w:p w:rsidR="001C3F54" w:rsidRDefault="001C3F54" w:rsidP="001C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14492E">
        <w:rPr>
          <w:rFonts w:ascii="Times New Roman" w:hAnsi="Times New Roman" w:cs="Times New Roman"/>
          <w:sz w:val="24"/>
          <w:szCs w:val="24"/>
        </w:rPr>
        <w:t>Принципы и основные положения закупок товаров, работ, услуг по нормам Закона 223-ФЗ. Преимущества закупок, проводимых по нормам Закона 223-ФЗ. Участники и заказчики закупок, проводимых по нормам Закона 223-ФЗ. Участники закупок, проводимых по нормам Закона 223-ФЗ. Организации, обязанные применять Федеральный закон от 18.07.2011 № 223-ФЗ «О закупках товаров, работ, услуг отдельными видами юридических лиц».</w:t>
      </w:r>
    </w:p>
    <w:p w:rsidR="001C3F54" w:rsidRDefault="001C3F54" w:rsidP="001C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14492E">
        <w:rPr>
          <w:rFonts w:ascii="Times New Roman" w:hAnsi="Times New Roman" w:cs="Times New Roman"/>
          <w:sz w:val="24"/>
          <w:szCs w:val="24"/>
        </w:rPr>
        <w:t xml:space="preserve">Единая информационная система в сфере закупок Официальный сайт закупок по нормам Закона № 223-ФЗ. Постановление Правительства РФ от 23.12.2015 № 1414 «О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 Постановление Правительства РФ от 26.06.2012 № 642 «Об уполномоченных федеральных органах исполнительной власти по ведению официального сайта в информационно- телекоммуникационной сети «Интернет» при закупках товаров, работ, услуг отдельными видами юридических лиц» (zakupki.gov-ru). </w:t>
      </w:r>
    </w:p>
    <w:p w:rsidR="001C3F54" w:rsidRDefault="001C3F54" w:rsidP="001C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14492E">
        <w:rPr>
          <w:rFonts w:ascii="Times New Roman" w:hAnsi="Times New Roman" w:cs="Times New Roman"/>
          <w:sz w:val="24"/>
          <w:szCs w:val="24"/>
        </w:rPr>
        <w:t xml:space="preserve">Порядок регистрации заказчиков на сайте zakupki.gov-ru. Приказ Минэкономразвития России № 506, Казначейства России № 13н от 10.08.2012. Правовые основы и рекомендации по проведению закупок в электронной форме Постановление </w:t>
      </w:r>
      <w:r w:rsidRPr="0014492E">
        <w:rPr>
          <w:rFonts w:ascii="Times New Roman" w:hAnsi="Times New Roman" w:cs="Times New Roman"/>
          <w:sz w:val="24"/>
          <w:szCs w:val="24"/>
        </w:rPr>
        <w:lastRenderedPageBreak/>
        <w:t>Правительства РФ от 21.06.2012 № 616 «Об утверждении перечня товаров, работ и услуг, закупка которых осуществляется в электронной форме».</w:t>
      </w:r>
    </w:p>
    <w:p w:rsidR="001C3F54" w:rsidRPr="00FC1A7D" w:rsidRDefault="001C3F54" w:rsidP="001C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14492E">
        <w:rPr>
          <w:rFonts w:ascii="Times New Roman" w:hAnsi="Times New Roman" w:cs="Times New Roman"/>
          <w:sz w:val="24"/>
          <w:szCs w:val="24"/>
        </w:rPr>
        <w:t>Рекомендации по проведение закупок в электронной форме.</w:t>
      </w:r>
    </w:p>
    <w:p w:rsidR="001C3F54" w:rsidRDefault="001C3F54" w:rsidP="008974B9">
      <w:pPr>
        <w:pStyle w:val="a3"/>
        <w:spacing w:after="0" w:line="240" w:lineRule="auto"/>
        <w:ind w:left="0" w:firstLine="709"/>
        <w:jc w:val="both"/>
        <w:rPr>
          <w:rFonts w:ascii="Times New Roman" w:hAnsi="Times New Roman" w:cs="Times New Roman"/>
          <w:b/>
          <w:i/>
          <w:sz w:val="24"/>
          <w:szCs w:val="24"/>
        </w:rPr>
      </w:pPr>
    </w:p>
    <w:p w:rsidR="0014492E" w:rsidRPr="0014492E" w:rsidRDefault="00C31C45" w:rsidP="008974B9">
      <w:pPr>
        <w:pStyle w:val="a3"/>
        <w:spacing w:after="0" w:line="240" w:lineRule="auto"/>
        <w:ind w:left="0" w:firstLine="709"/>
        <w:jc w:val="both"/>
        <w:rPr>
          <w:rFonts w:ascii="Times New Roman" w:hAnsi="Times New Roman" w:cs="Times New Roman"/>
          <w:b/>
          <w:i/>
          <w:sz w:val="24"/>
          <w:szCs w:val="24"/>
        </w:rPr>
      </w:pPr>
      <w:r w:rsidRPr="0014492E">
        <w:rPr>
          <w:rFonts w:ascii="Times New Roman" w:hAnsi="Times New Roman" w:cs="Times New Roman"/>
          <w:b/>
          <w:i/>
          <w:sz w:val="24"/>
          <w:szCs w:val="24"/>
        </w:rPr>
        <w:t xml:space="preserve">Модуль 3. Планирование и обоснование государственных и муниципальных закупок. </w:t>
      </w:r>
    </w:p>
    <w:p w:rsidR="00994BDB"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sidRPr="00475092">
        <w:rPr>
          <w:rFonts w:ascii="Times New Roman" w:hAnsi="Times New Roman" w:cs="Times New Roman"/>
          <w:sz w:val="24"/>
          <w:szCs w:val="24"/>
        </w:rPr>
        <w:t xml:space="preserve"> Ознакомление слушателей с понятиями и порядком формирования и изменения планов закупок и планов-графиков закупок для обеспечения государственных и муниципальных нужд; обоснованием закупок; понятием начальной (максимальной) цены контракта, цены контракта, заключаемого с единственным поставщиком (подрядчиком, исполнителем), ее назначением, методами определения. </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Планирование и обоснование государственных и муниципальных закупок. Определение начальной (максимальной) цены контракта.</w:t>
      </w:r>
    </w:p>
    <w:p w:rsidR="00F830D0" w:rsidRDefault="00C31C45" w:rsidP="008974B9">
      <w:pPr>
        <w:pStyle w:val="a3"/>
        <w:spacing w:after="0" w:line="240" w:lineRule="auto"/>
        <w:ind w:left="0" w:firstLine="709"/>
        <w:jc w:val="both"/>
        <w:rPr>
          <w:rFonts w:ascii="Times New Roman" w:hAnsi="Times New Roman" w:cs="Times New Roman"/>
          <w:i/>
          <w:sz w:val="24"/>
          <w:szCs w:val="24"/>
        </w:rPr>
      </w:pPr>
      <w:r w:rsidRPr="00F830D0">
        <w:rPr>
          <w:rFonts w:ascii="Times New Roman" w:hAnsi="Times New Roman" w:cs="Times New Roman"/>
          <w:i/>
          <w:sz w:val="24"/>
          <w:szCs w:val="24"/>
        </w:rPr>
        <w:t xml:space="preserve">Контроль знаний. Тестирование. </w:t>
      </w:r>
    </w:p>
    <w:p w:rsidR="0014492E"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 </w:t>
      </w:r>
    </w:p>
    <w:p w:rsidR="001C3F54" w:rsidRDefault="001C3F54" w:rsidP="008974B9">
      <w:pPr>
        <w:pStyle w:val="a3"/>
        <w:spacing w:after="0" w:line="240" w:lineRule="auto"/>
        <w:ind w:left="0" w:firstLine="709"/>
        <w:jc w:val="both"/>
        <w:rPr>
          <w:rFonts w:ascii="Times New Roman" w:hAnsi="Times New Roman" w:cs="Times New Roman"/>
          <w:sz w:val="24"/>
          <w:szCs w:val="24"/>
        </w:rPr>
      </w:pPr>
    </w:p>
    <w:p w:rsidR="0050717C" w:rsidRPr="00C61D89" w:rsidRDefault="0050717C"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6B20C0" w:rsidRPr="006B20C0" w:rsidRDefault="0004274F" w:rsidP="001C3F54">
      <w:pPr>
        <w:pStyle w:val="a3"/>
        <w:numPr>
          <w:ilvl w:val="1"/>
          <w:numId w:val="10"/>
        </w:numPr>
        <w:spacing w:after="0" w:line="240" w:lineRule="auto"/>
        <w:ind w:left="0" w:firstLine="0"/>
        <w:jc w:val="both"/>
        <w:rPr>
          <w:rFonts w:ascii="Times New Roman" w:hAnsi="Times New Roman" w:cs="Times New Roman"/>
          <w:sz w:val="24"/>
          <w:szCs w:val="24"/>
        </w:rPr>
      </w:pPr>
      <w:r w:rsidRPr="006B20C0">
        <w:rPr>
          <w:rFonts w:ascii="Times New Roman" w:hAnsi="Times New Roman" w:cs="Times New Roman"/>
          <w:sz w:val="24"/>
          <w:szCs w:val="24"/>
        </w:rPr>
        <w:t xml:space="preserve">Нормативно-правовое планирование, как отправного этапа деятельности заказчиков в рамках Федерального закона </w:t>
      </w:r>
      <w:r w:rsidR="006B20C0" w:rsidRPr="006B20C0">
        <w:rPr>
          <w:rFonts w:ascii="Times New Roman" w:hAnsi="Times New Roman" w:cs="Times New Roman"/>
          <w:sz w:val="24"/>
          <w:szCs w:val="24"/>
        </w:rPr>
        <w:t xml:space="preserve">от </w:t>
      </w:r>
      <w:smartTag w:uri="urn:schemas-microsoft-com:office:smarttags" w:element="date">
        <w:smartTagPr>
          <w:attr w:name="ls" w:val="trans"/>
          <w:attr w:name="Month" w:val="04"/>
          <w:attr w:name="Day" w:val="05"/>
          <w:attr w:name="Year" w:val="2013"/>
        </w:smartTagPr>
        <w:r w:rsidR="006B20C0" w:rsidRPr="006B20C0">
          <w:rPr>
            <w:rFonts w:ascii="Times New Roman" w:hAnsi="Times New Roman" w:cs="Times New Roman"/>
            <w:sz w:val="24"/>
            <w:szCs w:val="24"/>
          </w:rPr>
          <w:t>05.04.2013</w:t>
        </w:r>
      </w:smartTag>
      <w:r w:rsidR="006B20C0" w:rsidRPr="006B20C0">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и Федерального закона от </w:t>
      </w:r>
      <w:smartTag w:uri="urn:schemas-microsoft-com:office:smarttags" w:element="date">
        <w:smartTagPr>
          <w:attr w:name="ls" w:val="trans"/>
          <w:attr w:name="Month" w:val="07"/>
          <w:attr w:name="Day" w:val="18"/>
          <w:attr w:name="Year" w:val="2011"/>
        </w:smartTagPr>
        <w:r w:rsidR="006B20C0" w:rsidRPr="006B20C0">
          <w:rPr>
            <w:rFonts w:ascii="Times New Roman" w:hAnsi="Times New Roman" w:cs="Times New Roman"/>
            <w:sz w:val="24"/>
            <w:szCs w:val="24"/>
          </w:rPr>
          <w:t>18.07.2011</w:t>
        </w:r>
      </w:smartTag>
      <w:r w:rsidR="006B20C0" w:rsidRPr="006B20C0">
        <w:rPr>
          <w:rFonts w:ascii="Times New Roman" w:hAnsi="Times New Roman" w:cs="Times New Roman"/>
          <w:sz w:val="24"/>
          <w:szCs w:val="24"/>
        </w:rPr>
        <w:t xml:space="preserve"> № 223-ФЗ «О закупках товаров, работ, услуг отдельными видами юридических лиц».</w:t>
      </w:r>
    </w:p>
    <w:p w:rsidR="00C61D89" w:rsidRPr="006B20C0" w:rsidRDefault="006B20C0" w:rsidP="001C3F54">
      <w:pPr>
        <w:pStyle w:val="a3"/>
        <w:numPr>
          <w:ilvl w:val="1"/>
          <w:numId w:val="10"/>
        </w:numPr>
        <w:spacing w:after="0" w:line="240" w:lineRule="auto"/>
        <w:ind w:left="0" w:firstLine="0"/>
        <w:jc w:val="both"/>
        <w:rPr>
          <w:rFonts w:ascii="Times New Roman" w:hAnsi="Times New Roman" w:cs="Times New Roman"/>
          <w:sz w:val="24"/>
          <w:szCs w:val="24"/>
        </w:rPr>
      </w:pPr>
      <w:r w:rsidRPr="006B20C0">
        <w:rPr>
          <w:rFonts w:ascii="Times New Roman" w:hAnsi="Times New Roman" w:cs="Times New Roman"/>
          <w:sz w:val="24"/>
          <w:szCs w:val="24"/>
        </w:rPr>
        <w:t>О</w:t>
      </w:r>
      <w:r w:rsidR="0004274F" w:rsidRPr="006B20C0">
        <w:rPr>
          <w:rFonts w:ascii="Times New Roman" w:hAnsi="Times New Roman" w:cs="Times New Roman"/>
          <w:sz w:val="24"/>
          <w:szCs w:val="24"/>
        </w:rPr>
        <w:t>боснование государст</w:t>
      </w:r>
      <w:r w:rsidRPr="006B20C0">
        <w:rPr>
          <w:rFonts w:ascii="Times New Roman" w:hAnsi="Times New Roman" w:cs="Times New Roman"/>
          <w:sz w:val="24"/>
          <w:szCs w:val="24"/>
        </w:rPr>
        <w:t>венных и муниципальных закупок и порядок расчета</w:t>
      </w:r>
      <w:r w:rsidR="0004274F" w:rsidRPr="006B20C0">
        <w:rPr>
          <w:rFonts w:ascii="Times New Roman" w:hAnsi="Times New Roman" w:cs="Times New Roman"/>
          <w:sz w:val="24"/>
          <w:szCs w:val="24"/>
        </w:rPr>
        <w:t xml:space="preserve"> начально</w:t>
      </w:r>
      <w:r w:rsidRPr="006B20C0">
        <w:rPr>
          <w:rFonts w:ascii="Times New Roman" w:hAnsi="Times New Roman" w:cs="Times New Roman"/>
          <w:sz w:val="24"/>
          <w:szCs w:val="24"/>
        </w:rPr>
        <w:t>й (максимальной) цены контракта и цены контракта, заключенного с единственным поставщиком (исполнителем, подрядчиком), методы определения.</w:t>
      </w:r>
    </w:p>
    <w:p w:rsidR="006B20C0" w:rsidRPr="006B20C0" w:rsidRDefault="006B20C0" w:rsidP="001C3F54">
      <w:pPr>
        <w:pStyle w:val="a3"/>
        <w:numPr>
          <w:ilvl w:val="1"/>
          <w:numId w:val="10"/>
        </w:numPr>
        <w:spacing w:after="0" w:line="240" w:lineRule="auto"/>
        <w:ind w:left="0" w:firstLine="0"/>
        <w:jc w:val="both"/>
        <w:rPr>
          <w:rFonts w:ascii="Times New Roman" w:hAnsi="Times New Roman" w:cs="Times New Roman"/>
          <w:sz w:val="24"/>
          <w:szCs w:val="24"/>
        </w:rPr>
      </w:pPr>
      <w:r w:rsidRPr="006B20C0">
        <w:rPr>
          <w:rFonts w:ascii="Times New Roman" w:hAnsi="Times New Roman" w:cs="Times New Roman"/>
          <w:sz w:val="24"/>
          <w:szCs w:val="24"/>
        </w:rPr>
        <w:t>Нормирование закупок, ключевая новелла контрактной системы.</w:t>
      </w:r>
    </w:p>
    <w:p w:rsidR="00C61D89" w:rsidRDefault="00C61D89" w:rsidP="008974B9">
      <w:pPr>
        <w:pStyle w:val="a3"/>
        <w:spacing w:after="0" w:line="240" w:lineRule="auto"/>
        <w:ind w:left="0" w:firstLine="709"/>
        <w:jc w:val="both"/>
        <w:rPr>
          <w:rFonts w:ascii="Times New Roman" w:hAnsi="Times New Roman" w:cs="Times New Roman"/>
          <w:b/>
          <w:i/>
          <w:sz w:val="24"/>
          <w:szCs w:val="24"/>
        </w:rPr>
      </w:pPr>
    </w:p>
    <w:p w:rsidR="0014492E" w:rsidRPr="0014492E" w:rsidRDefault="00C31C45" w:rsidP="008974B9">
      <w:pPr>
        <w:pStyle w:val="a3"/>
        <w:spacing w:after="0" w:line="240" w:lineRule="auto"/>
        <w:ind w:left="0" w:firstLine="709"/>
        <w:jc w:val="both"/>
        <w:rPr>
          <w:rFonts w:ascii="Times New Roman" w:hAnsi="Times New Roman" w:cs="Times New Roman"/>
          <w:b/>
          <w:i/>
          <w:sz w:val="24"/>
          <w:szCs w:val="24"/>
        </w:rPr>
      </w:pPr>
      <w:r w:rsidRPr="0014492E">
        <w:rPr>
          <w:rFonts w:ascii="Times New Roman" w:hAnsi="Times New Roman" w:cs="Times New Roman"/>
          <w:b/>
          <w:i/>
          <w:sz w:val="24"/>
          <w:szCs w:val="24"/>
        </w:rPr>
        <w:t xml:space="preserve">Модуль 4. Осуществление государственных и муниципальных закупок. </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sidRPr="00475092">
        <w:rPr>
          <w:rFonts w:ascii="Times New Roman" w:hAnsi="Times New Roman" w:cs="Times New Roman"/>
          <w:sz w:val="24"/>
          <w:szCs w:val="24"/>
        </w:rPr>
        <w:t xml:space="preserve"> Определяются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ознакомление с общими положениями о конкурентных способах определения поставщика (подрядчика, исполнителя), о закупке у единственного поставщика (подрядчика, исполнителя), разбираются конкретные примеры применения способов определения поставщика (подрядчика, исполнителя), преимущества и недостатки каждого способа; раскрывает условия допуска к участию в закупках, антидемпинговые механизмы в закупках и правила их применения; ознакомление слушателей с участием субъектов малого предпринимательства, социально ориентированных некоммерческих организаций в закупках, учреждений и предприятий уголовн</w:t>
      </w:r>
      <w:r w:rsidR="00295CDF">
        <w:rPr>
          <w:rFonts w:ascii="Times New Roman" w:hAnsi="Times New Roman" w:cs="Times New Roman"/>
          <w:sz w:val="24"/>
          <w:szCs w:val="24"/>
        </w:rPr>
        <w:t>о</w:t>
      </w:r>
      <w:r w:rsidR="00295CDF" w:rsidRPr="00475092">
        <w:rPr>
          <w:rFonts w:ascii="Times New Roman" w:hAnsi="Times New Roman" w:cs="Times New Roman"/>
          <w:sz w:val="24"/>
          <w:szCs w:val="24"/>
        </w:rPr>
        <w:t>-</w:t>
      </w:r>
      <w:r w:rsidRPr="00475092">
        <w:rPr>
          <w:rFonts w:ascii="Times New Roman" w:hAnsi="Times New Roman" w:cs="Times New Roman"/>
          <w:sz w:val="24"/>
          <w:szCs w:val="24"/>
        </w:rPr>
        <w:t xml:space="preserve"> исполнительной системы в закупках, участие организаций инвалидов в закупках; ознакомление слушателей с правилами описания объекта закупки, порядком составления технического задания; ознакомление слушателей с порядком проведения способов определения поставщиков (подрядчиков, исполнителей); освещает документооборот по закупкам; ознакомление слушателей с особенностями отдельных видов закупок (НИР, НИОКР, строительный подряд, лекарственные средства, компьютерная техника, продукты питания), ознакомление с особенностями составления технических требований и спецификаций на указанную продукцию; ознакомление с особенностями заключения энергосервисных контрактов.</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Тренинг осуществления закупок. </w:t>
      </w:r>
    </w:p>
    <w:p w:rsidR="00F830D0" w:rsidRPr="00F830D0" w:rsidRDefault="00C31C45" w:rsidP="008974B9">
      <w:pPr>
        <w:pStyle w:val="a3"/>
        <w:spacing w:after="0" w:line="240" w:lineRule="auto"/>
        <w:ind w:left="0" w:firstLine="709"/>
        <w:jc w:val="both"/>
        <w:rPr>
          <w:rFonts w:ascii="Times New Roman" w:hAnsi="Times New Roman" w:cs="Times New Roman"/>
          <w:i/>
          <w:sz w:val="24"/>
          <w:szCs w:val="24"/>
        </w:rPr>
      </w:pPr>
      <w:r w:rsidRPr="00F830D0">
        <w:rPr>
          <w:rFonts w:ascii="Times New Roman" w:hAnsi="Times New Roman" w:cs="Times New Roman"/>
          <w:i/>
          <w:sz w:val="24"/>
          <w:szCs w:val="24"/>
        </w:rPr>
        <w:t xml:space="preserve">Контроль знаний. Тестирование. </w:t>
      </w:r>
    </w:p>
    <w:p w:rsidR="00475092"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 </w:t>
      </w:r>
    </w:p>
    <w:p w:rsidR="001C3F54" w:rsidRDefault="001C3F54" w:rsidP="008974B9">
      <w:pPr>
        <w:pStyle w:val="a3"/>
        <w:spacing w:after="0" w:line="240" w:lineRule="auto"/>
        <w:ind w:left="0" w:firstLine="709"/>
        <w:jc w:val="both"/>
        <w:rPr>
          <w:rFonts w:ascii="Times New Roman" w:hAnsi="Times New Roman" w:cs="Times New Roman"/>
          <w:sz w:val="24"/>
          <w:szCs w:val="24"/>
        </w:rPr>
      </w:pPr>
    </w:p>
    <w:p w:rsidR="00C61D89" w:rsidRPr="00C61D89" w:rsidRDefault="00C61D89"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E52D8B" w:rsidRDefault="00E52D8B" w:rsidP="001C3F54">
      <w:pPr>
        <w:pStyle w:val="a3"/>
        <w:numPr>
          <w:ilvl w:val="1"/>
          <w:numId w:val="11"/>
        </w:numPr>
        <w:spacing w:after="0" w:line="240" w:lineRule="auto"/>
        <w:ind w:left="0" w:firstLine="0"/>
        <w:jc w:val="both"/>
        <w:rPr>
          <w:rFonts w:ascii="Times New Roman" w:hAnsi="Times New Roman" w:cs="Times New Roman"/>
          <w:sz w:val="24"/>
          <w:szCs w:val="24"/>
        </w:rPr>
      </w:pPr>
      <w:r w:rsidRPr="00E52D8B">
        <w:rPr>
          <w:rFonts w:ascii="Times New Roman" w:hAnsi="Times New Roman" w:cs="Times New Roman"/>
          <w:sz w:val="24"/>
          <w:szCs w:val="24"/>
        </w:rPr>
        <w:t xml:space="preserve">Нормативно-правовое планирование, как отправного этапа деятельности заказчиков в рамках Федерального закона от </w:t>
      </w:r>
      <w:smartTag w:uri="urn:schemas-microsoft-com:office:smarttags" w:element="date">
        <w:smartTagPr>
          <w:attr w:name="Year" w:val="2013"/>
          <w:attr w:name="Day" w:val="05"/>
          <w:attr w:name="Month" w:val="04"/>
          <w:attr w:name="ls" w:val="trans"/>
        </w:smartTagPr>
        <w:r w:rsidRPr="00E52D8B">
          <w:rPr>
            <w:rFonts w:ascii="Times New Roman" w:hAnsi="Times New Roman" w:cs="Times New Roman"/>
            <w:sz w:val="24"/>
            <w:szCs w:val="24"/>
          </w:rPr>
          <w:t>05.04.2013</w:t>
        </w:r>
      </w:smartTag>
      <w:r w:rsidRPr="00E52D8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и Федерального закона от </w:t>
      </w:r>
      <w:smartTag w:uri="urn:schemas-microsoft-com:office:smarttags" w:element="date">
        <w:smartTagPr>
          <w:attr w:name="Year" w:val="2011"/>
          <w:attr w:name="Day" w:val="18"/>
          <w:attr w:name="Month" w:val="07"/>
          <w:attr w:name="ls" w:val="trans"/>
        </w:smartTagPr>
        <w:r w:rsidRPr="00E52D8B">
          <w:rPr>
            <w:rFonts w:ascii="Times New Roman" w:hAnsi="Times New Roman" w:cs="Times New Roman"/>
            <w:sz w:val="24"/>
            <w:szCs w:val="24"/>
          </w:rPr>
          <w:t>18.07.2011</w:t>
        </w:r>
      </w:smartTag>
      <w:r w:rsidRPr="00E52D8B">
        <w:rPr>
          <w:rFonts w:ascii="Times New Roman" w:hAnsi="Times New Roman" w:cs="Times New Roman"/>
          <w:sz w:val="24"/>
          <w:szCs w:val="24"/>
        </w:rPr>
        <w:t xml:space="preserve"> № 223-ФЗ «О закупках товаров, работ, услуг отдельными видами юридических лиц».</w:t>
      </w:r>
    </w:p>
    <w:p w:rsidR="003C1FA4" w:rsidRDefault="00E52D8B" w:rsidP="001C3F54">
      <w:pPr>
        <w:pStyle w:val="a3"/>
        <w:numPr>
          <w:ilvl w:val="1"/>
          <w:numId w:val="11"/>
        </w:numPr>
        <w:spacing w:after="0" w:line="240" w:lineRule="auto"/>
        <w:ind w:left="0" w:firstLine="0"/>
        <w:jc w:val="both"/>
        <w:rPr>
          <w:rFonts w:ascii="Times New Roman" w:hAnsi="Times New Roman" w:cs="Times New Roman"/>
          <w:sz w:val="24"/>
          <w:szCs w:val="24"/>
        </w:rPr>
      </w:pPr>
      <w:r w:rsidRPr="00E52D8B">
        <w:rPr>
          <w:rFonts w:ascii="Times New Roman" w:hAnsi="Times New Roman" w:cs="Times New Roman"/>
          <w:sz w:val="24"/>
          <w:szCs w:val="24"/>
        </w:rPr>
        <w:t>Способы определения поставщика (подрядчика, исполнителя), в рамка</w:t>
      </w:r>
      <w:r w:rsidR="003C1FA4">
        <w:rPr>
          <w:rFonts w:ascii="Times New Roman" w:hAnsi="Times New Roman" w:cs="Times New Roman"/>
          <w:sz w:val="24"/>
          <w:szCs w:val="24"/>
        </w:rPr>
        <w:t>х</w:t>
      </w:r>
      <w:r w:rsidRPr="00E52D8B">
        <w:rPr>
          <w:rFonts w:ascii="Times New Roman" w:hAnsi="Times New Roman" w:cs="Times New Roman"/>
          <w:sz w:val="24"/>
          <w:szCs w:val="24"/>
        </w:rPr>
        <w:t xml:space="preserve"> Федерального закона от </w:t>
      </w:r>
      <w:smartTag w:uri="urn:schemas-microsoft-com:office:smarttags" w:element="date">
        <w:smartTagPr>
          <w:attr w:name="ls" w:val="trans"/>
          <w:attr w:name="Month" w:val="04"/>
          <w:attr w:name="Day" w:val="05"/>
          <w:attr w:name="Year" w:val="2013"/>
        </w:smartTagPr>
        <w:r w:rsidRPr="00E52D8B">
          <w:rPr>
            <w:rFonts w:ascii="Times New Roman" w:hAnsi="Times New Roman" w:cs="Times New Roman"/>
            <w:sz w:val="24"/>
            <w:szCs w:val="24"/>
          </w:rPr>
          <w:t>05.04.2013</w:t>
        </w:r>
      </w:smartTag>
      <w:r w:rsidRPr="00E52D8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и Федерального закона от </w:t>
      </w:r>
      <w:smartTag w:uri="urn:schemas-microsoft-com:office:smarttags" w:element="date">
        <w:smartTagPr>
          <w:attr w:name="ls" w:val="trans"/>
          <w:attr w:name="Month" w:val="07"/>
          <w:attr w:name="Day" w:val="18"/>
          <w:attr w:name="Year" w:val="2011"/>
        </w:smartTagPr>
        <w:r w:rsidRPr="00E52D8B">
          <w:rPr>
            <w:rFonts w:ascii="Times New Roman" w:hAnsi="Times New Roman" w:cs="Times New Roman"/>
            <w:sz w:val="24"/>
            <w:szCs w:val="24"/>
          </w:rPr>
          <w:t>18.07.2011</w:t>
        </w:r>
      </w:smartTag>
      <w:r w:rsidRPr="00E52D8B">
        <w:rPr>
          <w:rFonts w:ascii="Times New Roman" w:hAnsi="Times New Roman" w:cs="Times New Roman"/>
          <w:sz w:val="24"/>
          <w:szCs w:val="24"/>
        </w:rPr>
        <w:t xml:space="preserve"> № 223-ФЗ «О закупках товаров, работ, услуг отдельными видами юридических лиц»</w:t>
      </w:r>
      <w:r w:rsidR="003C1FA4">
        <w:rPr>
          <w:rFonts w:ascii="Times New Roman" w:hAnsi="Times New Roman" w:cs="Times New Roman"/>
          <w:sz w:val="24"/>
          <w:szCs w:val="24"/>
        </w:rPr>
        <w:t xml:space="preserve">: общая характеристика способов, основные правила выбора. </w:t>
      </w:r>
    </w:p>
    <w:p w:rsidR="003C1FA4" w:rsidRDefault="003C1FA4" w:rsidP="001C3F54">
      <w:pPr>
        <w:pStyle w:val="a3"/>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Особенности закупок бюджетных организаций.</w:t>
      </w:r>
    </w:p>
    <w:p w:rsidR="00B675EA" w:rsidRDefault="003C1FA4" w:rsidP="001C3F54">
      <w:pPr>
        <w:pStyle w:val="a3"/>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Применение положений закона о контрактной системе государственными и муниципальными унитарными предприятиями</w:t>
      </w:r>
      <w:r w:rsidR="00B675EA">
        <w:rPr>
          <w:rFonts w:ascii="Times New Roman" w:hAnsi="Times New Roman" w:cs="Times New Roman"/>
          <w:sz w:val="24"/>
          <w:szCs w:val="24"/>
        </w:rPr>
        <w:t>, автономными учреждениями иными юридическими лицами.</w:t>
      </w:r>
    </w:p>
    <w:p w:rsidR="00C61D89" w:rsidRPr="003C1FA4" w:rsidRDefault="00B675EA" w:rsidP="001C3F54">
      <w:pPr>
        <w:pStyle w:val="a3"/>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Применение антимонопольного законодательства при осуществлении товаров, работ, услуг.</w:t>
      </w:r>
    </w:p>
    <w:p w:rsidR="00C61D89" w:rsidRDefault="00C61D89" w:rsidP="001C3F54">
      <w:pPr>
        <w:pStyle w:val="a3"/>
        <w:spacing w:after="0" w:line="240" w:lineRule="auto"/>
        <w:ind w:left="0"/>
        <w:jc w:val="both"/>
        <w:rPr>
          <w:rFonts w:ascii="Times New Roman" w:hAnsi="Times New Roman" w:cs="Times New Roman"/>
          <w:b/>
          <w:i/>
          <w:sz w:val="24"/>
          <w:szCs w:val="24"/>
        </w:rPr>
      </w:pPr>
    </w:p>
    <w:p w:rsidR="00295CDF" w:rsidRDefault="00C31C45" w:rsidP="008974B9">
      <w:pPr>
        <w:pStyle w:val="a3"/>
        <w:spacing w:after="0" w:line="240" w:lineRule="auto"/>
        <w:ind w:left="0" w:firstLine="709"/>
        <w:jc w:val="both"/>
        <w:rPr>
          <w:rFonts w:ascii="Times New Roman" w:hAnsi="Times New Roman" w:cs="Times New Roman"/>
          <w:sz w:val="24"/>
          <w:szCs w:val="24"/>
        </w:rPr>
      </w:pPr>
      <w:r w:rsidRPr="00295CDF">
        <w:rPr>
          <w:rFonts w:ascii="Times New Roman" w:hAnsi="Times New Roman" w:cs="Times New Roman"/>
          <w:b/>
          <w:i/>
          <w:sz w:val="24"/>
          <w:szCs w:val="24"/>
        </w:rPr>
        <w:t>Модуль 5. Контракты.</w:t>
      </w:r>
      <w:r w:rsidRPr="00475092">
        <w:rPr>
          <w:rFonts w:ascii="Times New Roman" w:hAnsi="Times New Roman" w:cs="Times New Roman"/>
          <w:sz w:val="24"/>
          <w:szCs w:val="24"/>
        </w:rPr>
        <w:t xml:space="preserve"> </w:t>
      </w:r>
    </w:p>
    <w:p w:rsidR="00295CDF"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sidRPr="00475092">
        <w:rPr>
          <w:rFonts w:ascii="Times New Roman" w:hAnsi="Times New Roman" w:cs="Times New Roman"/>
          <w:sz w:val="24"/>
          <w:szCs w:val="24"/>
        </w:rPr>
        <w:t xml:space="preserve"> Ознакомление слушателей с основным понятийным аппаратом, структурой контрактов, опытом их заключения; дает знания об основных терминах и определениях при составлении контракта, особенностях государственного контракта как вида договора, терминологии условий поставок, цене контракта и условиях платежа, изменениях, внесенных в контракт, расторжении контракта, сроках, условиях вступления контракта в силу, ответственности сторон, экспертизе и приемке продукции, обеспечении исполнения контрактов, рассмотрении споров, обстоятельствах непреодолимой силы, о структуре контракта, о порядке ведения реестра контрактов. </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Порядок заключения, исполнения, изменения и расторжения контрактов. Приемка продукции. Экспертиза результатов контракта и привлечение экспертов. </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Контроль знаний. Тестирование.</w:t>
      </w:r>
      <w:r w:rsidRPr="00475092">
        <w:rPr>
          <w:rFonts w:ascii="Times New Roman" w:hAnsi="Times New Roman" w:cs="Times New Roman"/>
          <w:sz w:val="24"/>
          <w:szCs w:val="24"/>
        </w:rPr>
        <w:t xml:space="preserve"> </w:t>
      </w:r>
    </w:p>
    <w:p w:rsidR="00475092"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w:t>
      </w:r>
    </w:p>
    <w:p w:rsidR="001C3F54" w:rsidRDefault="001C3F54" w:rsidP="008974B9">
      <w:pPr>
        <w:pStyle w:val="a3"/>
        <w:spacing w:after="0" w:line="240" w:lineRule="auto"/>
        <w:ind w:left="0" w:firstLine="709"/>
        <w:jc w:val="both"/>
        <w:rPr>
          <w:rFonts w:ascii="Times New Roman" w:hAnsi="Times New Roman" w:cs="Times New Roman"/>
          <w:sz w:val="24"/>
          <w:szCs w:val="24"/>
        </w:rPr>
      </w:pPr>
    </w:p>
    <w:p w:rsidR="00C61D89" w:rsidRPr="00C61D89" w:rsidRDefault="00C61D89"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C61D89"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w:t>
      </w:r>
      <w:r w:rsidR="000C7FDF">
        <w:rPr>
          <w:rFonts w:ascii="Times New Roman" w:hAnsi="Times New Roman" w:cs="Times New Roman"/>
          <w:sz w:val="24"/>
          <w:szCs w:val="24"/>
        </w:rPr>
        <w:t>Особенности и порядок заключения и исполнения контрактов в рамках контрактной системы.</w:t>
      </w:r>
    </w:p>
    <w:p w:rsidR="000C7FDF"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5.2. </w:t>
      </w:r>
      <w:r w:rsidR="00DE0B51">
        <w:rPr>
          <w:rFonts w:ascii="Times New Roman" w:hAnsi="Times New Roman" w:cs="Times New Roman"/>
          <w:sz w:val="24"/>
          <w:szCs w:val="24"/>
        </w:rPr>
        <w:t>Документы,</w:t>
      </w:r>
      <w:r w:rsidR="000C7FDF">
        <w:rPr>
          <w:rFonts w:ascii="Times New Roman" w:hAnsi="Times New Roman" w:cs="Times New Roman"/>
          <w:sz w:val="24"/>
          <w:szCs w:val="24"/>
        </w:rPr>
        <w:t xml:space="preserve"> оформляющие заключение и исполнение контракта, и порядок его публичного размещения.</w:t>
      </w:r>
    </w:p>
    <w:p w:rsidR="00C61D89" w:rsidRDefault="000C7FDF"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5.3. Составление отчетной документации.</w:t>
      </w:r>
    </w:p>
    <w:p w:rsidR="000C7FDF" w:rsidRDefault="000C7FDF"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5.4.Отчет об объеме документации у субъектов малого предпринимательства и социально-ориентированных некоммерческих организаций.</w:t>
      </w:r>
    </w:p>
    <w:p w:rsidR="000C7FDF" w:rsidRDefault="000C7FDF"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5.5. Документы</w:t>
      </w:r>
      <w:r w:rsidR="00DE0B51">
        <w:rPr>
          <w:rFonts w:ascii="Times New Roman" w:hAnsi="Times New Roman" w:cs="Times New Roman"/>
          <w:sz w:val="24"/>
          <w:szCs w:val="24"/>
        </w:rPr>
        <w:t>, оформляющие приемку результатов отдельного этапа исполнения контракта.</w:t>
      </w:r>
      <w:r>
        <w:rPr>
          <w:rFonts w:ascii="Times New Roman" w:hAnsi="Times New Roman" w:cs="Times New Roman"/>
          <w:sz w:val="24"/>
          <w:szCs w:val="24"/>
        </w:rPr>
        <w:t xml:space="preserve"> </w:t>
      </w:r>
    </w:p>
    <w:p w:rsidR="00DE0B51" w:rsidRPr="00DE0B51" w:rsidRDefault="00DE0B51" w:rsidP="00DE0B51">
      <w:pPr>
        <w:spacing w:after="0" w:line="240" w:lineRule="auto"/>
        <w:jc w:val="both"/>
        <w:rPr>
          <w:rFonts w:ascii="Times New Roman" w:hAnsi="Times New Roman" w:cs="Times New Roman"/>
          <w:sz w:val="24"/>
          <w:szCs w:val="24"/>
        </w:rPr>
      </w:pPr>
      <w:r w:rsidRPr="00DE0B51">
        <w:rPr>
          <w:rFonts w:ascii="Times New Roman" w:hAnsi="Times New Roman" w:cs="Times New Roman"/>
          <w:sz w:val="24"/>
          <w:szCs w:val="24"/>
        </w:rPr>
        <w:t xml:space="preserve">5.6. Экспертиза результатов контракта и привлечение экспертов. </w:t>
      </w:r>
    </w:p>
    <w:p w:rsidR="00DE0B51" w:rsidRDefault="00DE0B51" w:rsidP="008974B9">
      <w:pPr>
        <w:pStyle w:val="a3"/>
        <w:spacing w:after="0" w:line="240" w:lineRule="auto"/>
        <w:ind w:left="0" w:firstLine="709"/>
        <w:jc w:val="both"/>
        <w:rPr>
          <w:rFonts w:ascii="Times New Roman" w:hAnsi="Times New Roman" w:cs="Times New Roman"/>
          <w:b/>
          <w:i/>
          <w:sz w:val="24"/>
          <w:szCs w:val="24"/>
        </w:rPr>
      </w:pPr>
    </w:p>
    <w:p w:rsidR="00475092" w:rsidRPr="00295CDF" w:rsidRDefault="00C31C45" w:rsidP="008974B9">
      <w:pPr>
        <w:pStyle w:val="a3"/>
        <w:spacing w:after="0" w:line="240" w:lineRule="auto"/>
        <w:ind w:left="0" w:firstLine="709"/>
        <w:jc w:val="both"/>
        <w:rPr>
          <w:rFonts w:ascii="Times New Roman" w:hAnsi="Times New Roman" w:cs="Times New Roman"/>
          <w:b/>
          <w:i/>
          <w:sz w:val="24"/>
          <w:szCs w:val="24"/>
        </w:rPr>
      </w:pPr>
      <w:r w:rsidRPr="00295CDF">
        <w:rPr>
          <w:rFonts w:ascii="Times New Roman" w:hAnsi="Times New Roman" w:cs="Times New Roman"/>
          <w:b/>
          <w:i/>
          <w:sz w:val="24"/>
          <w:szCs w:val="24"/>
        </w:rPr>
        <w:t xml:space="preserve">Модуль 6. Мониторинг, контроль, аудит и защита прав и интересов участников государственных и муниципальных закупок. </w:t>
      </w:r>
    </w:p>
    <w:p w:rsidR="00475092"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sidRPr="00475092">
        <w:rPr>
          <w:rFonts w:ascii="Times New Roman" w:hAnsi="Times New Roman" w:cs="Times New Roman"/>
          <w:sz w:val="24"/>
          <w:szCs w:val="24"/>
        </w:rPr>
        <w:t xml:space="preserve"> Рассматриваются вопросы мониторинга, аудита и контроля в сфере закупок, дает оценку обоснованности и эффективности закупок; раскрывает способы </w:t>
      </w:r>
      <w:r w:rsidRPr="00475092">
        <w:rPr>
          <w:rFonts w:ascii="Times New Roman" w:hAnsi="Times New Roman" w:cs="Times New Roman"/>
          <w:sz w:val="24"/>
          <w:szCs w:val="24"/>
        </w:rPr>
        <w:lastRenderedPageBreak/>
        <w:t xml:space="preserve">защиты прав и законных интересов участников процедуры закупки; рассматриваются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 </w:t>
      </w:r>
    </w:p>
    <w:p w:rsidR="00F830D0" w:rsidRPr="0071364D"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Мониторинг и аудит в сфере закупок. </w:t>
      </w:r>
      <w:r w:rsidR="0071364D" w:rsidRPr="0071364D">
        <w:rPr>
          <w:rFonts w:ascii="Times New Roman" w:hAnsi="Times New Roman" w:cs="Times New Roman"/>
          <w:sz w:val="24"/>
          <w:szCs w:val="24"/>
        </w:rPr>
        <w:t>Обзор административной и арбитражной практики. Способы защиты прав и законных интересов участников процедуры закупки.</w:t>
      </w:r>
    </w:p>
    <w:p w:rsidR="001C3F54" w:rsidRDefault="001C3F54" w:rsidP="008974B9">
      <w:pPr>
        <w:pStyle w:val="a3"/>
        <w:spacing w:after="0" w:line="240" w:lineRule="auto"/>
        <w:ind w:left="0" w:firstLine="709"/>
        <w:jc w:val="both"/>
        <w:rPr>
          <w:rFonts w:ascii="Times New Roman" w:hAnsi="Times New Roman" w:cs="Times New Roman"/>
          <w:sz w:val="24"/>
          <w:szCs w:val="24"/>
        </w:rPr>
      </w:pPr>
    </w:p>
    <w:p w:rsidR="00C61D89" w:rsidRPr="00C61D89" w:rsidRDefault="00C61D89"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C61D89"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6.1. </w:t>
      </w:r>
      <w:r w:rsidR="00883392">
        <w:rPr>
          <w:rFonts w:ascii="Times New Roman" w:hAnsi="Times New Roman" w:cs="Times New Roman"/>
          <w:sz w:val="24"/>
          <w:szCs w:val="24"/>
        </w:rPr>
        <w:t>М</w:t>
      </w:r>
      <w:r w:rsidR="00883392" w:rsidRPr="00475092">
        <w:rPr>
          <w:rFonts w:ascii="Times New Roman" w:hAnsi="Times New Roman" w:cs="Times New Roman"/>
          <w:sz w:val="24"/>
          <w:szCs w:val="24"/>
        </w:rPr>
        <w:t>онитори</w:t>
      </w:r>
      <w:r w:rsidR="00883392">
        <w:rPr>
          <w:rFonts w:ascii="Times New Roman" w:hAnsi="Times New Roman" w:cs="Times New Roman"/>
          <w:sz w:val="24"/>
          <w:szCs w:val="24"/>
        </w:rPr>
        <w:t>нг, аудит и контроль</w:t>
      </w:r>
      <w:r w:rsidR="00883392" w:rsidRPr="00475092">
        <w:rPr>
          <w:rFonts w:ascii="Times New Roman" w:hAnsi="Times New Roman" w:cs="Times New Roman"/>
          <w:sz w:val="24"/>
          <w:szCs w:val="24"/>
        </w:rPr>
        <w:t xml:space="preserve"> в сфере закупок</w:t>
      </w:r>
      <w:r w:rsidR="00883392">
        <w:rPr>
          <w:rFonts w:ascii="Times New Roman" w:hAnsi="Times New Roman" w:cs="Times New Roman"/>
          <w:sz w:val="24"/>
          <w:szCs w:val="24"/>
        </w:rPr>
        <w:t>.</w:t>
      </w:r>
    </w:p>
    <w:p w:rsidR="00FC65FF"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6.2. </w:t>
      </w:r>
      <w:r w:rsidR="00883392">
        <w:rPr>
          <w:rFonts w:ascii="Times New Roman" w:hAnsi="Times New Roman" w:cs="Times New Roman"/>
          <w:sz w:val="24"/>
          <w:szCs w:val="24"/>
        </w:rPr>
        <w:t>Общественный контроль и общественное изучение закупок.</w:t>
      </w:r>
      <w:r w:rsidR="00FC65FF" w:rsidRPr="00FC65FF">
        <w:rPr>
          <w:rFonts w:ascii="Times New Roman" w:hAnsi="Times New Roman" w:cs="Times New Roman"/>
          <w:sz w:val="24"/>
          <w:szCs w:val="24"/>
        </w:rPr>
        <w:t xml:space="preserve"> </w:t>
      </w:r>
    </w:p>
    <w:p w:rsidR="00883392" w:rsidRDefault="00883392"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6.3. Метод</w:t>
      </w:r>
      <w:r w:rsidR="002A5B44">
        <w:rPr>
          <w:rFonts w:ascii="Times New Roman" w:hAnsi="Times New Roman" w:cs="Times New Roman"/>
          <w:sz w:val="24"/>
          <w:szCs w:val="24"/>
        </w:rPr>
        <w:t>ология организации и проведения плановых и внеплановых проверок в отношении субъектов контроля для осуществления закупок.</w:t>
      </w:r>
    </w:p>
    <w:p w:rsidR="00C61D89" w:rsidRDefault="00C61D89" w:rsidP="008974B9">
      <w:pPr>
        <w:pStyle w:val="a3"/>
        <w:spacing w:after="0" w:line="240" w:lineRule="auto"/>
        <w:ind w:left="0" w:firstLine="709"/>
        <w:jc w:val="both"/>
        <w:rPr>
          <w:rFonts w:ascii="Times New Roman" w:hAnsi="Times New Roman" w:cs="Times New Roman"/>
          <w:sz w:val="24"/>
          <w:szCs w:val="24"/>
        </w:rPr>
      </w:pPr>
    </w:p>
    <w:p w:rsidR="00295CDF" w:rsidRPr="00295CDF" w:rsidRDefault="00C31C45" w:rsidP="008974B9">
      <w:pPr>
        <w:pStyle w:val="a3"/>
        <w:spacing w:after="0" w:line="240" w:lineRule="auto"/>
        <w:ind w:left="0" w:firstLine="709"/>
        <w:jc w:val="both"/>
        <w:rPr>
          <w:rFonts w:ascii="Times New Roman" w:hAnsi="Times New Roman" w:cs="Times New Roman"/>
          <w:b/>
          <w:i/>
          <w:sz w:val="24"/>
          <w:szCs w:val="24"/>
        </w:rPr>
      </w:pPr>
      <w:r w:rsidRPr="00295CDF">
        <w:rPr>
          <w:rFonts w:ascii="Times New Roman" w:hAnsi="Times New Roman" w:cs="Times New Roman"/>
          <w:b/>
          <w:i/>
          <w:sz w:val="24"/>
          <w:szCs w:val="24"/>
        </w:rPr>
        <w:t>Модуль 7. Информационное обеспечение закупок, организуемых отдельными видами юридических лиц</w:t>
      </w:r>
      <w:r w:rsidR="0037637C">
        <w:rPr>
          <w:rFonts w:ascii="Times New Roman" w:hAnsi="Times New Roman" w:cs="Times New Roman"/>
          <w:b/>
          <w:i/>
          <w:sz w:val="24"/>
          <w:szCs w:val="24"/>
        </w:rPr>
        <w:t>.</w:t>
      </w:r>
      <w:r w:rsidRPr="00295CDF">
        <w:rPr>
          <w:rFonts w:ascii="Times New Roman" w:hAnsi="Times New Roman" w:cs="Times New Roman"/>
          <w:b/>
          <w:i/>
          <w:sz w:val="24"/>
          <w:szCs w:val="24"/>
        </w:rPr>
        <w:t xml:space="preserve"> </w:t>
      </w:r>
    </w:p>
    <w:p w:rsidR="00295CDF" w:rsidRDefault="00F830D0"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Pr>
          <w:rFonts w:ascii="Times New Roman" w:hAnsi="Times New Roman" w:cs="Times New Roman"/>
          <w:sz w:val="24"/>
          <w:szCs w:val="24"/>
        </w:rPr>
        <w:t xml:space="preserve"> </w:t>
      </w:r>
      <w:r w:rsidR="00C31C45" w:rsidRPr="00475092">
        <w:rPr>
          <w:rFonts w:ascii="Times New Roman" w:hAnsi="Times New Roman" w:cs="Times New Roman"/>
          <w:sz w:val="24"/>
          <w:szCs w:val="24"/>
        </w:rPr>
        <w:t>Перечень, порядок и сроки размещения документов и сведений на сайте zakupki.gov-ru Перечень документов и сведений, сроки размещения информации о закупках товаров, работ, услуг на официальном сайте zakupki.gov-ru Порядок размещения положения о закупке и планов закупок товаров, работ, услуг по нормам Закона 223-ФЗ. Постановление Правительства РФ от 10.09.2012 № 908 «Об утверждении Положения о размещении на официальном сайте информации о закупке». Правила формирования плана закупки, в том числе плана закупки инновационной продукции, высокотехнологичной продукции, лекарственных средств Постановление Правительства РФ от 17.09.2012 № 932 «Об утверждении Правил формирования плана закупки товаров (работ, услуг) и требований к форме такого плана».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Правила и рекомендации по размещению на официальном сайте zakupki.gov-ru информации о закупке Порядок размещения на официальном сайте zakupki.gov-ru информации о закупке. Порядок размещения извещения о закупке, документации о закупке и проекта договора. Требования к извещению и документации о закупке. Случаи, когда заказчик вправе не размещать в единой информационной системе сведения о закупке. Постановление Правительства РФ от 11.06.2013 № 494 «Об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 Правилами ведения реестра</w:t>
      </w:r>
      <w:r w:rsidR="006C4656">
        <w:rPr>
          <w:rFonts w:ascii="Times New Roman" w:hAnsi="Times New Roman" w:cs="Times New Roman"/>
          <w:sz w:val="24"/>
          <w:szCs w:val="24"/>
        </w:rPr>
        <w:t xml:space="preserve"> </w:t>
      </w:r>
      <w:r w:rsidR="00C31C45" w:rsidRPr="00475092">
        <w:rPr>
          <w:rFonts w:ascii="Times New Roman" w:hAnsi="Times New Roman" w:cs="Times New Roman"/>
          <w:sz w:val="24"/>
          <w:szCs w:val="24"/>
        </w:rPr>
        <w:t xml:space="preserve">договоров, заключенных заказчиками по результатам закупки. Постановление Правительства РФ от 31.10.2014 № 1132 «О порядке ведения реестра договоров, заключенных заказчиками по результатам закупки». Письмо Казначейства России от 03.03.2015 № 05-07-05/10 «О формировании информации и документов, включаемых в реестр договоров, заключенных заказчиками». Приказ Минфина России от 29.12.2014 № 173н «О порядке формирования информации и документов, а также обмена информацией и документами между заказчиком и Казначейством России в целях ведения реестра договоров, заключенных заказчиками по результатам закупки». Приказ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 Порядок размещения отчетности о заключенных договорах. Особенности участия субъектов малого и среднего предпринимательства в закупках товаров, работ, услуг отдельными видами юридических лиц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w:t>
      </w:r>
      <w:r w:rsidR="00C31C45" w:rsidRPr="00475092">
        <w:rPr>
          <w:rFonts w:ascii="Times New Roman" w:hAnsi="Times New Roman" w:cs="Times New Roman"/>
          <w:sz w:val="24"/>
          <w:szCs w:val="24"/>
        </w:rPr>
        <w:lastRenderedPageBreak/>
        <w:t xml:space="preserve">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Порядок размещения информации о годовом объеме закупки, которую заказчики обязаны осуществить у субъектов малого и среднего предпринимательства.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РФ, предусматривающим участие субъектов малого и среднего предпринимательства в закупке. </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w:t>
      </w:r>
      <w:r w:rsidR="0071364D" w:rsidRPr="0071364D">
        <w:rPr>
          <w:rFonts w:ascii="Times New Roman" w:hAnsi="Times New Roman" w:cs="Times New Roman"/>
          <w:sz w:val="24"/>
          <w:szCs w:val="24"/>
        </w:rPr>
        <w:t>Регистрация на официальном сайте zakupki.gov-ru. Составление плана закупок товаров, работ, услуг по нормам Закона 223-ФЗ для нужд организации. Составление отчетов о закупках для размещения на официальном сайте zakupki.gov-ru, составление статистических отчетов формы 1-закупки.</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Контроль знаний. Тестирование.</w:t>
      </w:r>
      <w:r w:rsidRPr="00475092">
        <w:rPr>
          <w:rFonts w:ascii="Times New Roman" w:hAnsi="Times New Roman" w:cs="Times New Roman"/>
          <w:sz w:val="24"/>
          <w:szCs w:val="24"/>
        </w:rPr>
        <w:t xml:space="preserve"> </w:t>
      </w:r>
    </w:p>
    <w:p w:rsidR="00295CDF"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 </w:t>
      </w:r>
    </w:p>
    <w:p w:rsidR="004622F2" w:rsidRDefault="004622F2" w:rsidP="00C61D89">
      <w:pPr>
        <w:spacing w:after="0" w:line="240" w:lineRule="auto"/>
        <w:ind w:firstLine="708"/>
        <w:jc w:val="both"/>
        <w:rPr>
          <w:rFonts w:ascii="Times New Roman" w:hAnsi="Times New Roman" w:cs="Times New Roman"/>
          <w:b/>
          <w:sz w:val="24"/>
          <w:szCs w:val="24"/>
        </w:rPr>
      </w:pPr>
    </w:p>
    <w:p w:rsidR="00C61D89" w:rsidRPr="00C61D89" w:rsidRDefault="00C61D89"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FC65FF"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 </w:t>
      </w:r>
      <w:r w:rsidR="00FC65FF" w:rsidRPr="00475092">
        <w:rPr>
          <w:rFonts w:ascii="Times New Roman" w:hAnsi="Times New Roman" w:cs="Times New Roman"/>
          <w:sz w:val="24"/>
          <w:szCs w:val="24"/>
        </w:rPr>
        <w:t xml:space="preserve">Регистрация на официальном сайте zakupki.gov-ru. </w:t>
      </w:r>
      <w:r w:rsidR="004622F2" w:rsidRPr="00475092">
        <w:rPr>
          <w:rFonts w:ascii="Times New Roman" w:hAnsi="Times New Roman" w:cs="Times New Roman"/>
          <w:sz w:val="24"/>
          <w:szCs w:val="24"/>
        </w:rPr>
        <w:t>Перечень, порядок и сроки размещения документов и сведений на сайте zakupki.gov-ru</w:t>
      </w:r>
      <w:r w:rsidR="004622F2">
        <w:rPr>
          <w:rFonts w:ascii="Times New Roman" w:hAnsi="Times New Roman" w:cs="Times New Roman"/>
          <w:sz w:val="24"/>
          <w:szCs w:val="24"/>
        </w:rPr>
        <w:t>.</w:t>
      </w:r>
      <w:r w:rsidR="004622F2" w:rsidRPr="004622F2">
        <w:rPr>
          <w:rFonts w:ascii="Times New Roman" w:hAnsi="Times New Roman" w:cs="Times New Roman"/>
          <w:sz w:val="24"/>
          <w:szCs w:val="24"/>
        </w:rPr>
        <w:t xml:space="preserve"> </w:t>
      </w:r>
    </w:p>
    <w:p w:rsidR="00FC65FF" w:rsidRDefault="00C61D89" w:rsidP="00FC65F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7.2. </w:t>
      </w:r>
      <w:r w:rsidR="00FC65FF" w:rsidRPr="00475092">
        <w:rPr>
          <w:rFonts w:ascii="Times New Roman" w:hAnsi="Times New Roman" w:cs="Times New Roman"/>
          <w:sz w:val="24"/>
          <w:szCs w:val="24"/>
        </w:rPr>
        <w:t xml:space="preserve">Составление плана закупок товаров, работ, услуг по нормам Закона 223-ФЗ для нужд организации. </w:t>
      </w:r>
    </w:p>
    <w:p w:rsidR="00FC65FF" w:rsidRDefault="00FC65FF" w:rsidP="00FC65F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7.3. </w:t>
      </w:r>
      <w:r w:rsidRPr="00475092">
        <w:rPr>
          <w:rFonts w:ascii="Times New Roman" w:hAnsi="Times New Roman" w:cs="Times New Roman"/>
          <w:sz w:val="24"/>
          <w:szCs w:val="24"/>
        </w:rPr>
        <w:t>Составление отчетов о закупках для размещения на официальном сайте zakupki.gov-ru, составление статистических отчетов формы 1-закупки.</w:t>
      </w:r>
    </w:p>
    <w:p w:rsidR="00C61D89" w:rsidRDefault="00C61D89" w:rsidP="00C61D89">
      <w:pPr>
        <w:pStyle w:val="a3"/>
        <w:spacing w:after="0" w:line="240" w:lineRule="auto"/>
        <w:ind w:left="0"/>
        <w:jc w:val="both"/>
        <w:rPr>
          <w:rFonts w:ascii="Times New Roman" w:hAnsi="Times New Roman" w:cs="Times New Roman"/>
          <w:sz w:val="24"/>
          <w:szCs w:val="24"/>
        </w:rPr>
      </w:pPr>
    </w:p>
    <w:p w:rsidR="00295CDF" w:rsidRDefault="00C31C45" w:rsidP="008974B9">
      <w:pPr>
        <w:pStyle w:val="a3"/>
        <w:spacing w:after="0" w:line="240" w:lineRule="auto"/>
        <w:ind w:left="0" w:firstLine="709"/>
        <w:jc w:val="both"/>
        <w:rPr>
          <w:rFonts w:ascii="Times New Roman" w:hAnsi="Times New Roman" w:cs="Times New Roman"/>
          <w:sz w:val="24"/>
          <w:szCs w:val="24"/>
        </w:rPr>
      </w:pPr>
      <w:r w:rsidRPr="00295CDF">
        <w:rPr>
          <w:rFonts w:ascii="Times New Roman" w:hAnsi="Times New Roman" w:cs="Times New Roman"/>
          <w:b/>
          <w:i/>
          <w:sz w:val="24"/>
          <w:szCs w:val="24"/>
        </w:rPr>
        <w:t xml:space="preserve">Модуль 8. Практические аспекты закупок, </w:t>
      </w:r>
      <w:r w:rsidR="004828CA">
        <w:rPr>
          <w:rFonts w:ascii="Times New Roman" w:hAnsi="Times New Roman" w:cs="Times New Roman"/>
          <w:b/>
          <w:i/>
          <w:sz w:val="24"/>
          <w:szCs w:val="24"/>
        </w:rPr>
        <w:t xml:space="preserve">защита прав и ответственность сторон закупок, </w:t>
      </w:r>
      <w:r w:rsidRPr="00295CDF">
        <w:rPr>
          <w:rFonts w:ascii="Times New Roman" w:hAnsi="Times New Roman" w:cs="Times New Roman"/>
          <w:b/>
          <w:i/>
          <w:sz w:val="24"/>
          <w:szCs w:val="24"/>
        </w:rPr>
        <w:t>организуемых по нормам Закона 223-ФЗ</w:t>
      </w:r>
      <w:r w:rsidR="0037637C">
        <w:rPr>
          <w:rFonts w:ascii="Times New Roman" w:hAnsi="Times New Roman" w:cs="Times New Roman"/>
          <w:b/>
          <w:i/>
          <w:sz w:val="24"/>
          <w:szCs w:val="24"/>
        </w:rPr>
        <w:t>.</w:t>
      </w:r>
      <w:r w:rsidRPr="00475092">
        <w:rPr>
          <w:rFonts w:ascii="Times New Roman" w:hAnsi="Times New Roman" w:cs="Times New Roman"/>
          <w:sz w:val="24"/>
          <w:szCs w:val="24"/>
        </w:rPr>
        <w:t xml:space="preserve"> </w:t>
      </w:r>
    </w:p>
    <w:p w:rsidR="00295CDF" w:rsidRDefault="00F830D0"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Pr>
          <w:rFonts w:ascii="Times New Roman" w:hAnsi="Times New Roman" w:cs="Times New Roman"/>
          <w:sz w:val="24"/>
          <w:szCs w:val="24"/>
        </w:rPr>
        <w:t xml:space="preserve"> </w:t>
      </w:r>
      <w:r w:rsidR="00C31C45" w:rsidRPr="00475092">
        <w:rPr>
          <w:rFonts w:ascii="Times New Roman" w:hAnsi="Times New Roman" w:cs="Times New Roman"/>
          <w:sz w:val="24"/>
          <w:szCs w:val="24"/>
        </w:rPr>
        <w:t xml:space="preserve">Организация закупок по нормам Закона 223-ФЗ. Алгоритм действий заказчика при осуществлении закупки. Комиссия по закупкам (или закупочная комиссия). Стандарт осуществления закупочной деятельности отдельных видов юридических лиц (утвержден ФАС России). Особенности отдельных видов закупочных процедур. Закупка у единственного поставщика (подрядчика, исполнителя). Зонтичная закупка. Запрос предложений (информации). Закупка у субъектов малого и среднего предпринимательства.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 Переговоры на различной стадии закупки. Требования к товарам и участникам закупки. Требования, устанавливаемые заказчиком, к участникам закупки. Требования, устанавливаемые заказчиком, к товарам. Оценка заявок на участие в закупке. Порядок размещения информации о закупке во время закупки. Порядок размещения разъяснений документации о закупке. Порядок размещения информации об отказе от проведения закупки. Порядок размещения протоколов, составленных в ходе закупки, и информации об изменении договора. Заключение и изменение договора по результатам закупки. Заключение договора по результатам закупки. Изменение условий договоров, заключенных по результатам закупки. Отдельные вопросы и рекомендации по применению закона № 223-ФЗ. Отдельные вопросы применения закона № 223-ФЗ. Рекомендации по повышению эффективности закупочной работы по нормам Закона № 223-ФЗ. </w:t>
      </w:r>
    </w:p>
    <w:p w:rsidR="00E569B7" w:rsidRDefault="00E569B7" w:rsidP="00E569B7">
      <w:pPr>
        <w:pStyle w:val="a3"/>
        <w:spacing w:after="0" w:line="240" w:lineRule="auto"/>
        <w:ind w:left="0" w:firstLine="709"/>
        <w:jc w:val="both"/>
        <w:rPr>
          <w:rFonts w:ascii="Times New Roman" w:hAnsi="Times New Roman" w:cs="Times New Roman"/>
          <w:sz w:val="24"/>
          <w:szCs w:val="24"/>
        </w:rPr>
      </w:pPr>
      <w:r w:rsidRPr="00475092">
        <w:rPr>
          <w:rFonts w:ascii="Times New Roman" w:hAnsi="Times New Roman" w:cs="Times New Roman"/>
          <w:sz w:val="24"/>
          <w:szCs w:val="24"/>
        </w:rPr>
        <w:t xml:space="preserve">Порядок рассмотрения антимонопольным органом жалоб на нарушение процедуры торгов и порядка заключения договоров, порядка осуществления закупочных процедур. Ответственность участников закупок за нарушение требований Закона 223-ФЗ. Реестр </w:t>
      </w:r>
      <w:r w:rsidRPr="00475092">
        <w:rPr>
          <w:rFonts w:ascii="Times New Roman" w:hAnsi="Times New Roman" w:cs="Times New Roman"/>
          <w:sz w:val="24"/>
          <w:szCs w:val="24"/>
        </w:rPr>
        <w:lastRenderedPageBreak/>
        <w:t xml:space="preserve">недобросовестных поставщиков. Постановление Правительства РФ от 22.11.2012 № 1211 «О ведении реестра недобросовестных поставщиков, предусмотренного Законом № 223-ФЗ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 Право участника закупки на обжалование и ответственность заказчика за нарушение норм Закона 223-ФЗ. Право участника закупки обжаловать в судебном порядке действия (бездействие) заказчика. Ответственность заказчиков за нарушение норм Закона 223-ФЗ. </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w:t>
      </w:r>
      <w:r w:rsidR="00CD2158" w:rsidRPr="00CD2158">
        <w:rPr>
          <w:rFonts w:ascii="Times New Roman" w:hAnsi="Times New Roman" w:cs="Times New Roman"/>
          <w:sz w:val="24"/>
          <w:szCs w:val="24"/>
        </w:rPr>
        <w:t>Особенности оформления закупочной документации при проведении запроса котировок. Особенности оформления закупочной документации при проведении запроса предложений. Особенности оформления закупочной документации при проведении электронного аукциона. Особенности оформления закупочной документации при проведении открытого конкурса.</w:t>
      </w:r>
      <w:r w:rsidR="00E569B7" w:rsidRPr="00E569B7">
        <w:rPr>
          <w:rFonts w:ascii="Times New Roman" w:hAnsi="Times New Roman" w:cs="Times New Roman"/>
          <w:sz w:val="24"/>
          <w:szCs w:val="24"/>
        </w:rPr>
        <w:t xml:space="preserve"> </w:t>
      </w:r>
      <w:r w:rsidR="00E569B7" w:rsidRPr="00475092">
        <w:rPr>
          <w:rFonts w:ascii="Times New Roman" w:hAnsi="Times New Roman" w:cs="Times New Roman"/>
          <w:sz w:val="24"/>
          <w:szCs w:val="24"/>
        </w:rPr>
        <w:t>Изучение административной практики применения норм Федерального закона от 18.07.2011 № 223-ФЗ «О закупках товаров, работ, услуг отдельными видами юридических лиц». Изучение судебной практики применения норм Федерального закона от 18.07.2011 № 223-ФЗ «О закупках товаров, работ, услуг отдельными видами юридических лиц».</w:t>
      </w:r>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Контроль знаний. Тестирование.</w:t>
      </w:r>
      <w:r w:rsidRPr="00475092">
        <w:rPr>
          <w:rFonts w:ascii="Times New Roman" w:hAnsi="Times New Roman" w:cs="Times New Roman"/>
          <w:sz w:val="24"/>
          <w:szCs w:val="24"/>
        </w:rPr>
        <w:t xml:space="preserve"> </w:t>
      </w:r>
    </w:p>
    <w:p w:rsidR="00475092"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 </w:t>
      </w:r>
    </w:p>
    <w:p w:rsidR="004622F2" w:rsidRDefault="004622F2" w:rsidP="00C61D89">
      <w:pPr>
        <w:spacing w:after="0" w:line="240" w:lineRule="auto"/>
        <w:ind w:firstLine="708"/>
        <w:jc w:val="both"/>
        <w:rPr>
          <w:rFonts w:ascii="Times New Roman" w:hAnsi="Times New Roman" w:cs="Times New Roman"/>
          <w:b/>
          <w:sz w:val="24"/>
          <w:szCs w:val="24"/>
        </w:rPr>
      </w:pPr>
    </w:p>
    <w:p w:rsidR="00C61D89" w:rsidRPr="00C61D89" w:rsidRDefault="00C61D89"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CD2158"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 </w:t>
      </w:r>
      <w:r w:rsidR="00CD2158">
        <w:rPr>
          <w:rFonts w:ascii="Times New Roman" w:hAnsi="Times New Roman" w:cs="Times New Roman"/>
          <w:sz w:val="24"/>
          <w:szCs w:val="24"/>
        </w:rPr>
        <w:t>Основные способы закупок и условия их применения в рамках закона о закупках. Алгоритм выбора способа закупок.</w:t>
      </w:r>
    </w:p>
    <w:p w:rsidR="00CD2158" w:rsidRDefault="00C61D89"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8.2. </w:t>
      </w:r>
      <w:r w:rsidR="00E569B7">
        <w:rPr>
          <w:rFonts w:ascii="Times New Roman" w:hAnsi="Times New Roman" w:cs="Times New Roman"/>
          <w:sz w:val="24"/>
          <w:szCs w:val="24"/>
        </w:rPr>
        <w:t>Требования,</w:t>
      </w:r>
      <w:r w:rsidR="00CD2158">
        <w:rPr>
          <w:rFonts w:ascii="Times New Roman" w:hAnsi="Times New Roman" w:cs="Times New Roman"/>
          <w:sz w:val="24"/>
          <w:szCs w:val="24"/>
        </w:rPr>
        <w:t xml:space="preserve"> предъявляемые к участникам закупок. Преимущества для участников закупок</w:t>
      </w:r>
      <w:r w:rsidR="000C2161">
        <w:rPr>
          <w:rFonts w:ascii="Times New Roman" w:hAnsi="Times New Roman" w:cs="Times New Roman"/>
          <w:sz w:val="24"/>
          <w:szCs w:val="24"/>
        </w:rPr>
        <w:t>.</w:t>
      </w:r>
    </w:p>
    <w:p w:rsidR="000C2161" w:rsidRDefault="00FC65FF"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8.3. </w:t>
      </w:r>
      <w:r w:rsidR="000C2161">
        <w:rPr>
          <w:rFonts w:ascii="Times New Roman" w:hAnsi="Times New Roman" w:cs="Times New Roman"/>
          <w:sz w:val="24"/>
          <w:szCs w:val="24"/>
        </w:rPr>
        <w:t>Порядок проведения конкурсов в рамках закона о закупках. Антидемпинговые меры при проведении торгов в рамках закупок.</w:t>
      </w:r>
    </w:p>
    <w:p w:rsidR="00C61D89" w:rsidRDefault="00FC65FF"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8.4. </w:t>
      </w:r>
      <w:r w:rsidR="005830D5">
        <w:rPr>
          <w:rFonts w:ascii="Times New Roman" w:hAnsi="Times New Roman" w:cs="Times New Roman"/>
          <w:sz w:val="24"/>
          <w:szCs w:val="24"/>
        </w:rPr>
        <w:t>Порядок проведения аукционов.</w:t>
      </w:r>
    </w:p>
    <w:p w:rsidR="005830D5" w:rsidRDefault="005830D5"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8.5. Порядок проведения запроса предложений и запроса котировок.</w:t>
      </w:r>
    </w:p>
    <w:p w:rsidR="005830D5" w:rsidRDefault="005830D5" w:rsidP="00C61D8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8.6. Особенности закупок</w:t>
      </w:r>
      <w:r w:rsidRPr="00475092">
        <w:rPr>
          <w:rFonts w:ascii="Times New Roman" w:hAnsi="Times New Roman" w:cs="Times New Roman"/>
          <w:sz w:val="24"/>
          <w:szCs w:val="24"/>
        </w:rPr>
        <w:t xml:space="preserve"> у единственного поставщика (подрядчика,</w:t>
      </w:r>
      <w:r>
        <w:rPr>
          <w:rFonts w:ascii="Times New Roman" w:hAnsi="Times New Roman" w:cs="Times New Roman"/>
          <w:sz w:val="24"/>
          <w:szCs w:val="24"/>
        </w:rPr>
        <w:t xml:space="preserve"> исполнителя) и иных способах закупки.</w:t>
      </w:r>
    </w:p>
    <w:p w:rsidR="00C61D89" w:rsidRDefault="00C61D89" w:rsidP="008974B9">
      <w:pPr>
        <w:pStyle w:val="a3"/>
        <w:spacing w:after="0" w:line="240" w:lineRule="auto"/>
        <w:ind w:left="0" w:firstLine="709"/>
        <w:jc w:val="both"/>
        <w:rPr>
          <w:rFonts w:ascii="Times New Roman" w:hAnsi="Times New Roman" w:cs="Times New Roman"/>
          <w:sz w:val="24"/>
          <w:szCs w:val="24"/>
        </w:rPr>
      </w:pPr>
    </w:p>
    <w:p w:rsidR="00295CDF" w:rsidRPr="00295CDF" w:rsidRDefault="00C31C45" w:rsidP="008974B9">
      <w:pPr>
        <w:pStyle w:val="a3"/>
        <w:spacing w:after="0" w:line="240" w:lineRule="auto"/>
        <w:ind w:left="0" w:firstLine="709"/>
        <w:jc w:val="both"/>
        <w:rPr>
          <w:rFonts w:ascii="Times New Roman" w:hAnsi="Times New Roman" w:cs="Times New Roman"/>
          <w:i/>
          <w:sz w:val="24"/>
          <w:szCs w:val="24"/>
        </w:rPr>
      </w:pPr>
      <w:r w:rsidRPr="00295CDF">
        <w:rPr>
          <w:rFonts w:ascii="Times New Roman" w:hAnsi="Times New Roman" w:cs="Times New Roman"/>
          <w:b/>
          <w:i/>
          <w:sz w:val="24"/>
          <w:szCs w:val="24"/>
        </w:rPr>
        <w:t xml:space="preserve">Модуль 9. </w:t>
      </w:r>
      <w:r w:rsidR="00E569B7" w:rsidRPr="00295CDF">
        <w:rPr>
          <w:rFonts w:ascii="Times New Roman" w:hAnsi="Times New Roman" w:cs="Times New Roman"/>
          <w:b/>
          <w:i/>
          <w:sz w:val="24"/>
          <w:szCs w:val="24"/>
        </w:rPr>
        <w:t xml:space="preserve">Практические аспекты закупок, </w:t>
      </w:r>
      <w:r w:rsidR="00E569B7">
        <w:rPr>
          <w:rFonts w:ascii="Times New Roman" w:hAnsi="Times New Roman" w:cs="Times New Roman"/>
          <w:b/>
          <w:i/>
          <w:sz w:val="24"/>
          <w:szCs w:val="24"/>
        </w:rPr>
        <w:t xml:space="preserve">защита прав и ответственность сторон закупок, </w:t>
      </w:r>
      <w:r w:rsidR="00E569B7" w:rsidRPr="00295CDF">
        <w:rPr>
          <w:rFonts w:ascii="Times New Roman" w:hAnsi="Times New Roman" w:cs="Times New Roman"/>
          <w:b/>
          <w:i/>
          <w:sz w:val="24"/>
          <w:szCs w:val="24"/>
        </w:rPr>
        <w:t xml:space="preserve">организуемых по нормам Закона </w:t>
      </w:r>
      <w:r w:rsidR="00E569B7">
        <w:rPr>
          <w:rFonts w:ascii="Times New Roman" w:hAnsi="Times New Roman" w:cs="Times New Roman"/>
          <w:b/>
          <w:i/>
          <w:sz w:val="24"/>
          <w:szCs w:val="24"/>
        </w:rPr>
        <w:t>44</w:t>
      </w:r>
      <w:r w:rsidR="00E569B7" w:rsidRPr="00295CDF">
        <w:rPr>
          <w:rFonts w:ascii="Times New Roman" w:hAnsi="Times New Roman" w:cs="Times New Roman"/>
          <w:b/>
          <w:i/>
          <w:sz w:val="24"/>
          <w:szCs w:val="24"/>
        </w:rPr>
        <w:t>-ФЗ</w:t>
      </w:r>
      <w:r w:rsidR="0037637C">
        <w:rPr>
          <w:rFonts w:ascii="Times New Roman" w:hAnsi="Times New Roman" w:cs="Times New Roman"/>
          <w:b/>
          <w:i/>
          <w:sz w:val="24"/>
          <w:szCs w:val="24"/>
        </w:rPr>
        <w:t>.</w:t>
      </w:r>
      <w:r w:rsidRPr="00295CDF">
        <w:rPr>
          <w:rFonts w:ascii="Times New Roman" w:hAnsi="Times New Roman" w:cs="Times New Roman"/>
          <w:i/>
          <w:sz w:val="24"/>
          <w:szCs w:val="24"/>
        </w:rPr>
        <w:t xml:space="preserve"> </w:t>
      </w:r>
    </w:p>
    <w:p w:rsidR="00295CDF" w:rsidRDefault="00F830D0"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Лекции.</w:t>
      </w:r>
      <w:r>
        <w:rPr>
          <w:rFonts w:ascii="Times New Roman" w:hAnsi="Times New Roman" w:cs="Times New Roman"/>
          <w:sz w:val="24"/>
          <w:szCs w:val="24"/>
        </w:rPr>
        <w:t xml:space="preserve"> </w:t>
      </w:r>
      <w:r w:rsidR="00C31C45" w:rsidRPr="00475092">
        <w:rPr>
          <w:rFonts w:ascii="Times New Roman" w:hAnsi="Times New Roman" w:cs="Times New Roman"/>
          <w:sz w:val="24"/>
          <w:szCs w:val="24"/>
        </w:rPr>
        <w:t xml:space="preserve">Порядок рассмотрения антимонопольным органом жалоб на нарушение процедуры торгов и порядка заключения договоров, порядка осуществления закупочных процедур. Ответственность участников закупок за нарушение требований Закона </w:t>
      </w:r>
      <w:r w:rsidR="00E569B7">
        <w:rPr>
          <w:rFonts w:ascii="Times New Roman" w:hAnsi="Times New Roman" w:cs="Times New Roman"/>
          <w:sz w:val="24"/>
          <w:szCs w:val="24"/>
        </w:rPr>
        <w:t>44</w:t>
      </w:r>
      <w:r w:rsidR="00C31C45" w:rsidRPr="00475092">
        <w:rPr>
          <w:rFonts w:ascii="Times New Roman" w:hAnsi="Times New Roman" w:cs="Times New Roman"/>
          <w:sz w:val="24"/>
          <w:szCs w:val="24"/>
        </w:rPr>
        <w:t xml:space="preserve">-ФЗ. Реестр недобросовестных поставщиков. Постановление Правительства РФ от 22.11.2012 № 1211 «О ведении реестра недобросовестных поставщиков, предусмотренного Законом № </w:t>
      </w:r>
      <w:r w:rsidR="00E569B7">
        <w:rPr>
          <w:rFonts w:ascii="Times New Roman" w:hAnsi="Times New Roman" w:cs="Times New Roman"/>
          <w:sz w:val="24"/>
          <w:szCs w:val="24"/>
        </w:rPr>
        <w:t>44</w:t>
      </w:r>
      <w:r w:rsidR="00C31C45" w:rsidRPr="00475092">
        <w:rPr>
          <w:rFonts w:ascii="Times New Roman" w:hAnsi="Times New Roman" w:cs="Times New Roman"/>
          <w:sz w:val="24"/>
          <w:szCs w:val="24"/>
        </w:rPr>
        <w:t xml:space="preserve">-ФЗ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 Право участника закупки на обжалование и ответственность заказчика за нарушение норм Закона </w:t>
      </w:r>
      <w:r w:rsidR="00E569B7">
        <w:rPr>
          <w:rFonts w:ascii="Times New Roman" w:hAnsi="Times New Roman" w:cs="Times New Roman"/>
          <w:sz w:val="24"/>
          <w:szCs w:val="24"/>
        </w:rPr>
        <w:t>44</w:t>
      </w:r>
      <w:r w:rsidR="00C31C45" w:rsidRPr="00475092">
        <w:rPr>
          <w:rFonts w:ascii="Times New Roman" w:hAnsi="Times New Roman" w:cs="Times New Roman"/>
          <w:sz w:val="24"/>
          <w:szCs w:val="24"/>
        </w:rPr>
        <w:t xml:space="preserve">-ФЗ. Право участника закупки обжаловать в судебном порядке </w:t>
      </w:r>
      <w:r w:rsidR="00C31C45" w:rsidRPr="00475092">
        <w:rPr>
          <w:rFonts w:ascii="Times New Roman" w:hAnsi="Times New Roman" w:cs="Times New Roman"/>
          <w:sz w:val="24"/>
          <w:szCs w:val="24"/>
        </w:rPr>
        <w:lastRenderedPageBreak/>
        <w:t xml:space="preserve">действия (бездействие) заказчика. Ответственность заказчиков за нарушение норм Закона </w:t>
      </w:r>
      <w:r w:rsidR="00E569B7">
        <w:rPr>
          <w:rFonts w:ascii="Times New Roman" w:hAnsi="Times New Roman" w:cs="Times New Roman"/>
          <w:sz w:val="24"/>
          <w:szCs w:val="24"/>
        </w:rPr>
        <w:t>44</w:t>
      </w:r>
      <w:r w:rsidR="00C31C45" w:rsidRPr="00475092">
        <w:rPr>
          <w:rFonts w:ascii="Times New Roman" w:hAnsi="Times New Roman" w:cs="Times New Roman"/>
          <w:sz w:val="24"/>
          <w:szCs w:val="24"/>
        </w:rPr>
        <w:t xml:space="preserve">-ФЗ. </w:t>
      </w:r>
    </w:p>
    <w:p w:rsidR="00E569B7"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Практические занятия.</w:t>
      </w:r>
      <w:r w:rsidRPr="00475092">
        <w:rPr>
          <w:rFonts w:ascii="Times New Roman" w:hAnsi="Times New Roman" w:cs="Times New Roman"/>
          <w:sz w:val="24"/>
          <w:szCs w:val="24"/>
        </w:rPr>
        <w:t xml:space="preserve"> Изучение административной практики примене</w:t>
      </w:r>
      <w:r w:rsidR="00E569B7">
        <w:rPr>
          <w:rFonts w:ascii="Times New Roman" w:hAnsi="Times New Roman" w:cs="Times New Roman"/>
          <w:sz w:val="24"/>
          <w:szCs w:val="24"/>
        </w:rPr>
        <w:t xml:space="preserve">ния норм Федерального закона </w:t>
      </w:r>
      <w:r w:rsidRPr="00475092">
        <w:rPr>
          <w:rFonts w:ascii="Times New Roman" w:hAnsi="Times New Roman" w:cs="Times New Roman"/>
          <w:sz w:val="24"/>
          <w:szCs w:val="24"/>
        </w:rPr>
        <w:t xml:space="preserve">№ </w:t>
      </w:r>
      <w:r w:rsidR="00E569B7">
        <w:rPr>
          <w:rFonts w:ascii="Times New Roman" w:hAnsi="Times New Roman" w:cs="Times New Roman"/>
          <w:sz w:val="24"/>
          <w:szCs w:val="24"/>
        </w:rPr>
        <w:t>44</w:t>
      </w:r>
      <w:r w:rsidRPr="00475092">
        <w:rPr>
          <w:rFonts w:ascii="Times New Roman" w:hAnsi="Times New Roman" w:cs="Times New Roman"/>
          <w:sz w:val="24"/>
          <w:szCs w:val="24"/>
        </w:rPr>
        <w:t>-ФЗ «</w:t>
      </w:r>
      <w:r w:rsidR="00E569B7" w:rsidRPr="0047509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569B7">
        <w:rPr>
          <w:rFonts w:ascii="Times New Roman" w:hAnsi="Times New Roman" w:cs="Times New Roman"/>
          <w:sz w:val="24"/>
          <w:szCs w:val="24"/>
        </w:rPr>
        <w:t>»</w:t>
      </w:r>
      <w:r w:rsidRPr="00475092">
        <w:rPr>
          <w:rFonts w:ascii="Times New Roman" w:hAnsi="Times New Roman" w:cs="Times New Roman"/>
          <w:sz w:val="24"/>
          <w:szCs w:val="24"/>
        </w:rPr>
        <w:t xml:space="preserve">. Изучение судебной практики применения норм Федерального закона № </w:t>
      </w:r>
      <w:r w:rsidR="00E569B7">
        <w:rPr>
          <w:rFonts w:ascii="Times New Roman" w:hAnsi="Times New Roman" w:cs="Times New Roman"/>
          <w:sz w:val="24"/>
          <w:szCs w:val="24"/>
        </w:rPr>
        <w:t>44</w:t>
      </w:r>
      <w:r w:rsidRPr="00475092">
        <w:rPr>
          <w:rFonts w:ascii="Times New Roman" w:hAnsi="Times New Roman" w:cs="Times New Roman"/>
          <w:sz w:val="24"/>
          <w:szCs w:val="24"/>
        </w:rPr>
        <w:t>-ФЗ «</w:t>
      </w:r>
      <w:r w:rsidR="00E569B7" w:rsidRPr="00475092">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w:t>
      </w:r>
      <w:proofErr w:type="spellStart"/>
      <w:r w:rsidR="00E569B7" w:rsidRPr="00475092">
        <w:rPr>
          <w:rFonts w:ascii="Times New Roman" w:hAnsi="Times New Roman" w:cs="Times New Roman"/>
          <w:sz w:val="24"/>
          <w:szCs w:val="24"/>
        </w:rPr>
        <w:t>нужд</w:t>
      </w:r>
      <w:r w:rsidR="00E569B7">
        <w:rPr>
          <w:rFonts w:ascii="Times New Roman" w:hAnsi="Times New Roman" w:cs="Times New Roman"/>
          <w:sz w:val="24"/>
          <w:szCs w:val="24"/>
        </w:rPr>
        <w:t>»</w:t>
      </w:r>
      <w:proofErr w:type="spellEnd"/>
    </w:p>
    <w:p w:rsidR="00F830D0" w:rsidRDefault="00C31C45" w:rsidP="008974B9">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Контроль знаний. Тестирование.</w:t>
      </w:r>
      <w:r w:rsidRPr="00475092">
        <w:rPr>
          <w:rFonts w:ascii="Times New Roman" w:hAnsi="Times New Roman" w:cs="Times New Roman"/>
          <w:sz w:val="24"/>
          <w:szCs w:val="24"/>
        </w:rPr>
        <w:t xml:space="preserve"> </w:t>
      </w:r>
    </w:p>
    <w:p w:rsidR="002D100D" w:rsidRDefault="00C31C45" w:rsidP="00E569B7">
      <w:pPr>
        <w:pStyle w:val="a3"/>
        <w:spacing w:after="0" w:line="240" w:lineRule="auto"/>
        <w:ind w:left="0" w:firstLine="709"/>
        <w:jc w:val="both"/>
        <w:rPr>
          <w:rFonts w:ascii="Times New Roman" w:hAnsi="Times New Roman" w:cs="Times New Roman"/>
          <w:sz w:val="24"/>
          <w:szCs w:val="24"/>
        </w:rPr>
      </w:pPr>
      <w:r w:rsidRPr="00F830D0">
        <w:rPr>
          <w:rFonts w:ascii="Times New Roman" w:hAnsi="Times New Roman" w:cs="Times New Roman"/>
          <w:i/>
          <w:sz w:val="24"/>
          <w:szCs w:val="24"/>
        </w:rPr>
        <w:t>Самостоятельная работа.</w:t>
      </w:r>
      <w:r w:rsidRPr="00475092">
        <w:rPr>
          <w:rFonts w:ascii="Times New Roman" w:hAnsi="Times New Roman" w:cs="Times New Roman"/>
          <w:sz w:val="24"/>
          <w:szCs w:val="24"/>
        </w:rPr>
        <w:t xml:space="preserve"> Изучение литературы по модулю. Повторение пройденного материала. </w:t>
      </w:r>
    </w:p>
    <w:p w:rsidR="00E569B7" w:rsidRDefault="00E569B7" w:rsidP="00E569B7">
      <w:pPr>
        <w:pStyle w:val="a3"/>
        <w:spacing w:after="0" w:line="240" w:lineRule="auto"/>
        <w:ind w:left="0" w:firstLine="709"/>
        <w:jc w:val="both"/>
        <w:rPr>
          <w:rFonts w:ascii="Times New Roman" w:hAnsi="Times New Roman" w:cs="Times New Roman"/>
          <w:b/>
          <w:sz w:val="24"/>
          <w:szCs w:val="24"/>
        </w:rPr>
      </w:pPr>
    </w:p>
    <w:p w:rsidR="00C61D89" w:rsidRPr="00C61D89" w:rsidRDefault="00C61D89" w:rsidP="00C61D89">
      <w:pPr>
        <w:spacing w:after="0" w:line="240" w:lineRule="auto"/>
        <w:ind w:firstLine="708"/>
        <w:jc w:val="both"/>
        <w:rPr>
          <w:rFonts w:ascii="Times New Roman" w:hAnsi="Times New Roman" w:cs="Times New Roman"/>
          <w:b/>
          <w:sz w:val="24"/>
          <w:szCs w:val="24"/>
        </w:rPr>
      </w:pPr>
      <w:r w:rsidRPr="00C61D89">
        <w:rPr>
          <w:rFonts w:ascii="Times New Roman" w:hAnsi="Times New Roman" w:cs="Times New Roman"/>
          <w:b/>
          <w:sz w:val="24"/>
          <w:szCs w:val="24"/>
        </w:rPr>
        <w:t>Модуль включает в себя изучение следующих тем:</w:t>
      </w:r>
    </w:p>
    <w:p w:rsidR="005830D5" w:rsidRDefault="00C61D89" w:rsidP="002D100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9.1. </w:t>
      </w:r>
      <w:r w:rsidR="005830D5" w:rsidRPr="00475092">
        <w:rPr>
          <w:rFonts w:ascii="Times New Roman" w:hAnsi="Times New Roman" w:cs="Times New Roman"/>
          <w:sz w:val="24"/>
          <w:szCs w:val="24"/>
        </w:rPr>
        <w:t xml:space="preserve">Порядок рассмотрения антимонопольным органом жалоб на нарушение процедуры торгов </w:t>
      </w:r>
      <w:r w:rsidR="005830D5">
        <w:rPr>
          <w:rFonts w:ascii="Times New Roman" w:hAnsi="Times New Roman" w:cs="Times New Roman"/>
          <w:sz w:val="24"/>
          <w:szCs w:val="24"/>
        </w:rPr>
        <w:t>и порядка заключения договоров.</w:t>
      </w:r>
    </w:p>
    <w:p w:rsidR="002D100D" w:rsidRDefault="005830D5" w:rsidP="002D100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9.2. Порядок</w:t>
      </w:r>
      <w:r w:rsidRPr="00475092">
        <w:rPr>
          <w:rFonts w:ascii="Times New Roman" w:hAnsi="Times New Roman" w:cs="Times New Roman"/>
          <w:sz w:val="24"/>
          <w:szCs w:val="24"/>
        </w:rPr>
        <w:t xml:space="preserve"> осуществления закупочных процедур. Ответственность участников закупок за нарушение требований Закона </w:t>
      </w:r>
      <w:r w:rsidR="00E569B7">
        <w:rPr>
          <w:rFonts w:ascii="Times New Roman" w:hAnsi="Times New Roman" w:cs="Times New Roman"/>
          <w:sz w:val="24"/>
          <w:szCs w:val="24"/>
        </w:rPr>
        <w:t>44</w:t>
      </w:r>
      <w:r w:rsidRPr="00475092">
        <w:rPr>
          <w:rFonts w:ascii="Times New Roman" w:hAnsi="Times New Roman" w:cs="Times New Roman"/>
          <w:sz w:val="24"/>
          <w:szCs w:val="24"/>
        </w:rPr>
        <w:t>-ФЗ. Реестр недобросовестных поставщиков.</w:t>
      </w:r>
    </w:p>
    <w:p w:rsidR="002D100D" w:rsidRDefault="002D100D" w:rsidP="002D100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9.3. </w:t>
      </w:r>
      <w:r w:rsidR="005830D5" w:rsidRPr="00475092">
        <w:rPr>
          <w:rFonts w:ascii="Times New Roman" w:hAnsi="Times New Roman" w:cs="Times New Roman"/>
          <w:sz w:val="24"/>
          <w:szCs w:val="24"/>
        </w:rPr>
        <w:t xml:space="preserve">Право участника закупки на обжалование и ответственность заказчика за нарушение норм Закона </w:t>
      </w:r>
      <w:r w:rsidR="00E569B7">
        <w:rPr>
          <w:rFonts w:ascii="Times New Roman" w:hAnsi="Times New Roman" w:cs="Times New Roman"/>
          <w:sz w:val="24"/>
          <w:szCs w:val="24"/>
        </w:rPr>
        <w:t>44</w:t>
      </w:r>
      <w:r w:rsidR="005830D5" w:rsidRPr="00475092">
        <w:rPr>
          <w:rFonts w:ascii="Times New Roman" w:hAnsi="Times New Roman" w:cs="Times New Roman"/>
          <w:sz w:val="24"/>
          <w:szCs w:val="24"/>
        </w:rPr>
        <w:t xml:space="preserve">-ФЗ. </w:t>
      </w:r>
    </w:p>
    <w:p w:rsidR="002D100D" w:rsidRDefault="002D100D" w:rsidP="002D100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9.4. </w:t>
      </w:r>
      <w:r w:rsidR="005830D5" w:rsidRPr="00475092">
        <w:rPr>
          <w:rFonts w:ascii="Times New Roman" w:hAnsi="Times New Roman" w:cs="Times New Roman"/>
          <w:sz w:val="24"/>
          <w:szCs w:val="24"/>
        </w:rPr>
        <w:t xml:space="preserve">Право участника закупки обжаловать в судебном порядке действия (бездействие) заказчика. </w:t>
      </w:r>
    </w:p>
    <w:p w:rsidR="005830D5" w:rsidRDefault="002D100D" w:rsidP="002D100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9.5. </w:t>
      </w:r>
      <w:r w:rsidR="005830D5" w:rsidRPr="00475092">
        <w:rPr>
          <w:rFonts w:ascii="Times New Roman" w:hAnsi="Times New Roman" w:cs="Times New Roman"/>
          <w:sz w:val="24"/>
          <w:szCs w:val="24"/>
        </w:rPr>
        <w:t xml:space="preserve">Ответственность заказчиков за нарушение норм Закона </w:t>
      </w:r>
      <w:r w:rsidR="00E569B7">
        <w:rPr>
          <w:rFonts w:ascii="Times New Roman" w:hAnsi="Times New Roman" w:cs="Times New Roman"/>
          <w:sz w:val="24"/>
          <w:szCs w:val="24"/>
        </w:rPr>
        <w:t>44</w:t>
      </w:r>
      <w:r w:rsidR="005830D5" w:rsidRPr="00475092">
        <w:rPr>
          <w:rFonts w:ascii="Times New Roman" w:hAnsi="Times New Roman" w:cs="Times New Roman"/>
          <w:sz w:val="24"/>
          <w:szCs w:val="24"/>
        </w:rPr>
        <w:t xml:space="preserve">-ФЗ. </w:t>
      </w:r>
    </w:p>
    <w:p w:rsidR="00480EBA" w:rsidRDefault="00480EBA" w:rsidP="00FC65FF">
      <w:pPr>
        <w:pStyle w:val="a3"/>
        <w:spacing w:after="0" w:line="240" w:lineRule="auto"/>
        <w:ind w:left="0"/>
        <w:jc w:val="both"/>
        <w:rPr>
          <w:rFonts w:ascii="Times New Roman" w:hAnsi="Times New Roman" w:cs="Times New Roman"/>
          <w:sz w:val="24"/>
          <w:szCs w:val="24"/>
        </w:rPr>
      </w:pPr>
    </w:p>
    <w:p w:rsidR="00650741" w:rsidRDefault="00650741" w:rsidP="00480EBA">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IX</w:t>
      </w:r>
      <w:r w:rsidRPr="00AA672F">
        <w:rPr>
          <w:rFonts w:ascii="Times New Roman" w:hAnsi="Times New Roman" w:cs="Times New Roman"/>
          <w:b/>
          <w:sz w:val="24"/>
          <w:szCs w:val="24"/>
        </w:rPr>
        <w:t>.</w:t>
      </w:r>
      <w:r>
        <w:rPr>
          <w:rFonts w:ascii="Times New Roman" w:hAnsi="Times New Roman" w:cs="Times New Roman"/>
          <w:b/>
          <w:sz w:val="24"/>
          <w:szCs w:val="24"/>
        </w:rPr>
        <w:t xml:space="preserve"> ФОРМЫ КОНТРОЛЯ.</w:t>
      </w:r>
    </w:p>
    <w:p w:rsidR="00650741" w:rsidRDefault="00650741" w:rsidP="00480EBA">
      <w:pPr>
        <w:pStyle w:val="a3"/>
        <w:spacing w:after="0" w:line="240" w:lineRule="auto"/>
        <w:ind w:left="0"/>
        <w:jc w:val="center"/>
        <w:rPr>
          <w:rFonts w:ascii="Times New Roman" w:hAnsi="Times New Roman" w:cs="Times New Roman"/>
          <w:b/>
          <w:sz w:val="24"/>
          <w:szCs w:val="24"/>
        </w:rPr>
      </w:pPr>
    </w:p>
    <w:p w:rsidR="00880609" w:rsidRDefault="00880609" w:rsidP="00880609">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Промежуточный контроль осуществляется в виде промежуточного тестирования (зачета).</w:t>
      </w:r>
    </w:p>
    <w:p w:rsidR="00CF2493" w:rsidRDefault="00880609" w:rsidP="00E569B7">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Итоговая аттестация (экзамен) проводиться в форме тестирования. </w:t>
      </w:r>
    </w:p>
    <w:p w:rsidR="00650741" w:rsidRPr="00650741" w:rsidRDefault="00650741" w:rsidP="00480EBA">
      <w:pPr>
        <w:pStyle w:val="a3"/>
        <w:spacing w:after="0" w:line="240" w:lineRule="auto"/>
        <w:ind w:left="0"/>
        <w:jc w:val="center"/>
        <w:rPr>
          <w:rFonts w:ascii="Times New Roman" w:hAnsi="Times New Roman" w:cs="Times New Roman"/>
          <w:sz w:val="24"/>
          <w:szCs w:val="24"/>
        </w:rPr>
      </w:pPr>
      <w:r w:rsidRPr="00650741">
        <w:rPr>
          <w:rFonts w:ascii="Times New Roman" w:hAnsi="Times New Roman" w:cs="Times New Roman"/>
          <w:sz w:val="24"/>
          <w:szCs w:val="24"/>
        </w:rPr>
        <w:t xml:space="preserve">  </w:t>
      </w:r>
    </w:p>
    <w:p w:rsidR="00480EBA" w:rsidRDefault="00AA672F" w:rsidP="00480EBA">
      <w:pPr>
        <w:pStyle w:val="a3"/>
        <w:spacing w:after="0" w:line="240" w:lineRule="auto"/>
        <w:ind w:left="0"/>
        <w:jc w:val="center"/>
        <w:rPr>
          <w:rFonts w:ascii="Times New Roman" w:hAnsi="Times New Roman" w:cs="Times New Roman"/>
          <w:b/>
          <w:sz w:val="24"/>
          <w:szCs w:val="24"/>
        </w:rPr>
      </w:pPr>
      <w:r w:rsidRPr="00AA672F">
        <w:rPr>
          <w:rFonts w:ascii="Times New Roman" w:hAnsi="Times New Roman" w:cs="Times New Roman"/>
          <w:b/>
          <w:sz w:val="24"/>
          <w:szCs w:val="24"/>
        </w:rPr>
        <w:t xml:space="preserve"> </w:t>
      </w:r>
      <w:r w:rsidRPr="00480EBA">
        <w:rPr>
          <w:rFonts w:ascii="Times New Roman" w:hAnsi="Times New Roman" w:cs="Times New Roman"/>
          <w:b/>
          <w:sz w:val="24"/>
          <w:szCs w:val="24"/>
        </w:rPr>
        <w:t>КОНТРОЛЬНЫЕ ВОПРОСЫ И ЗАДАНИЯ ДЛЯ САМОСТОЯТЕЛЬНОЙ РАБОТЫ.</w:t>
      </w:r>
    </w:p>
    <w:p w:rsidR="00422A3B" w:rsidRDefault="00422A3B" w:rsidP="00480EBA">
      <w:pPr>
        <w:pStyle w:val="a3"/>
        <w:spacing w:after="0" w:line="240" w:lineRule="auto"/>
        <w:ind w:left="0"/>
        <w:jc w:val="center"/>
        <w:rPr>
          <w:rFonts w:ascii="Times New Roman" w:hAnsi="Times New Roman" w:cs="Times New Roman"/>
          <w:b/>
          <w:bCs/>
          <w:color w:val="000000"/>
          <w:sz w:val="24"/>
          <w:szCs w:val="24"/>
        </w:rPr>
      </w:pPr>
    </w:p>
    <w:p w:rsidR="00422A3B" w:rsidRDefault="00422A3B"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sidRPr="00422A3B">
        <w:rPr>
          <w:rFonts w:ascii="Times New Roman" w:hAnsi="Times New Roman" w:cs="Times New Roman"/>
          <w:bCs/>
          <w:color w:val="000000"/>
          <w:sz w:val="24"/>
          <w:szCs w:val="24"/>
        </w:rPr>
        <w:t xml:space="preserve">Подготовка </w:t>
      </w:r>
      <w:r>
        <w:rPr>
          <w:rFonts w:ascii="Times New Roman" w:hAnsi="Times New Roman" w:cs="Times New Roman"/>
          <w:bCs/>
          <w:color w:val="000000"/>
          <w:sz w:val="24"/>
          <w:szCs w:val="24"/>
        </w:rPr>
        <w:t>организационно-распорядительных документов о создании контрактной службы.</w:t>
      </w:r>
    </w:p>
    <w:p w:rsidR="00422A3B" w:rsidRDefault="00422A3B"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плана-графика распределения заказов на 2018 год.</w:t>
      </w:r>
    </w:p>
    <w:p w:rsidR="00422A3B" w:rsidRDefault="00422A3B"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отчета о невозможности и</w:t>
      </w:r>
      <w:r w:rsidR="00F6086E">
        <w:rPr>
          <w:rFonts w:ascii="Times New Roman" w:hAnsi="Times New Roman" w:cs="Times New Roman"/>
          <w:bCs/>
          <w:color w:val="000000"/>
          <w:sz w:val="24"/>
          <w:szCs w:val="24"/>
        </w:rPr>
        <w:t xml:space="preserve"> (или)</w:t>
      </w:r>
      <w:r>
        <w:rPr>
          <w:rFonts w:ascii="Times New Roman" w:hAnsi="Times New Roman" w:cs="Times New Roman"/>
          <w:bCs/>
          <w:color w:val="000000"/>
          <w:sz w:val="24"/>
          <w:szCs w:val="24"/>
        </w:rPr>
        <w:t xml:space="preserve"> нецелесообразности </w:t>
      </w:r>
      <w:r w:rsidR="00F6086E">
        <w:rPr>
          <w:rFonts w:ascii="Times New Roman" w:hAnsi="Times New Roman" w:cs="Times New Roman"/>
          <w:bCs/>
          <w:color w:val="000000"/>
          <w:sz w:val="24"/>
          <w:szCs w:val="24"/>
        </w:rPr>
        <w:t>иных способов закупок.</w:t>
      </w:r>
    </w:p>
    <w:p w:rsidR="00F6086E" w:rsidRDefault="00F6086E"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Определение начальной (максимальной) цены контракта методом сопоставимых  рыночных цен.</w:t>
      </w:r>
    </w:p>
    <w:p w:rsidR="00F6086E" w:rsidRDefault="00F6086E"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описания объекта закупки.</w:t>
      </w:r>
    </w:p>
    <w:p w:rsidR="00F6086E" w:rsidRDefault="00F6086E"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Рассмотрение 1-х частей заявок на участие в электронном аукционе.</w:t>
      </w:r>
    </w:p>
    <w:p w:rsidR="00F6086E" w:rsidRDefault="00F6086E"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установления критериев оценки заявок на участие в конкурсе.</w:t>
      </w:r>
    </w:p>
    <w:p w:rsidR="00F6086E" w:rsidRDefault="00F6086E"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исчисления сроков и установления квалификационных требований к участникам конкурса с ограниченным участием.</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Рассмотрение и оценка заявок на участие в проведение запроса котировок.</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Исчисление сроков при проведении запроса предложений.</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документов о приемке результатов отдельного этапа исполнения контракта.</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Положения о закупке. Формирования структуры. Положение о закупке.</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Проверка банковских гарантий.</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Правила и порядок расчета неустойки.</w:t>
      </w:r>
    </w:p>
    <w:p w:rsid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Экспертиза результатов исполнения контрактов.</w:t>
      </w:r>
    </w:p>
    <w:p w:rsidR="000D44B4" w:rsidRPr="000D44B4" w:rsidRDefault="000D44B4" w:rsidP="00AA672F">
      <w:pPr>
        <w:pStyle w:val="a3"/>
        <w:numPr>
          <w:ilvl w:val="0"/>
          <w:numId w:val="12"/>
        </w:numPr>
        <w:spacing w:after="0" w:line="240" w:lineRule="auto"/>
        <w:ind w:left="567"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Особенности подготовки документов при проведении претензионной работы.</w:t>
      </w:r>
    </w:p>
    <w:p w:rsidR="00DE7A4D" w:rsidRDefault="00DE7A4D" w:rsidP="00DE7A4D">
      <w:pPr>
        <w:jc w:val="center"/>
        <w:rPr>
          <w:rFonts w:ascii="Times New Roman" w:hAnsi="Times New Roman" w:cs="Times New Roman"/>
          <w:b/>
          <w:bCs/>
          <w:color w:val="000000"/>
          <w:sz w:val="24"/>
          <w:szCs w:val="24"/>
        </w:rPr>
      </w:pPr>
      <w:r w:rsidRPr="004B3483">
        <w:rPr>
          <w:rFonts w:ascii="Times New Roman" w:hAnsi="Times New Roman" w:cs="Times New Roman"/>
          <w:b/>
          <w:bCs/>
          <w:color w:val="000000"/>
          <w:sz w:val="24"/>
          <w:szCs w:val="24"/>
        </w:rPr>
        <w:lastRenderedPageBreak/>
        <w:t>МЕТОДИЧЕСКИЕ РЕКОМЕНДАЦИИ</w:t>
      </w:r>
      <w:r w:rsidRPr="00DE7A4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ПО ИСПОЛЬЗОВАНИЮ ИНФОРМАЦИОННЫХ ТЕХНОЛОГИЙ.</w:t>
      </w:r>
    </w:p>
    <w:p w:rsidR="00DE7A4D" w:rsidRPr="00DE7A4D" w:rsidRDefault="00DE7A4D" w:rsidP="00DE7A4D">
      <w:pPr>
        <w:ind w:firstLine="708"/>
      </w:pPr>
      <w:r w:rsidRPr="00DE7A4D">
        <w:rPr>
          <w:rFonts w:ascii="Times New Roman" w:hAnsi="Times New Roman" w:cs="Times New Roman"/>
          <w:bCs/>
          <w:color w:val="000000"/>
          <w:sz w:val="24"/>
          <w:szCs w:val="24"/>
        </w:rPr>
        <w:t xml:space="preserve">Рекомендуется </w:t>
      </w:r>
      <w:r w:rsidR="001467F4">
        <w:rPr>
          <w:rFonts w:ascii="Times New Roman" w:hAnsi="Times New Roman" w:cs="Times New Roman"/>
          <w:bCs/>
          <w:color w:val="000000"/>
          <w:sz w:val="24"/>
          <w:szCs w:val="24"/>
        </w:rPr>
        <w:t>работа с материалами информационных сайтов и веб-ресурсов:</w:t>
      </w:r>
    </w:p>
    <w:p w:rsidR="00771599" w:rsidRPr="00650741" w:rsidRDefault="00E569B7" w:rsidP="00771599">
      <w:pPr>
        <w:pStyle w:val="Default"/>
        <w:rPr>
          <w:b/>
        </w:rPr>
      </w:pPr>
      <w:r>
        <w:rPr>
          <w:b/>
          <w:bCs/>
        </w:rPr>
        <w:t>1</w:t>
      </w:r>
      <w:r w:rsidR="00771599" w:rsidRPr="00771599">
        <w:rPr>
          <w:b/>
          <w:bCs/>
        </w:rPr>
        <w:t>.</w:t>
      </w:r>
      <w:r w:rsidR="00771599" w:rsidRPr="00771599">
        <w:t xml:space="preserve"> </w:t>
      </w:r>
      <w:r w:rsidR="00771599" w:rsidRPr="00771599">
        <w:rPr>
          <w:b/>
        </w:rPr>
        <w:t>Единая информационная система</w:t>
      </w:r>
      <w:r w:rsidR="00AA672F" w:rsidRPr="00650741">
        <w:rPr>
          <w:b/>
        </w:rPr>
        <w:t>.</w:t>
      </w:r>
    </w:p>
    <w:p w:rsidR="007C2541" w:rsidRDefault="00771599" w:rsidP="00771599">
      <w:pPr>
        <w:pStyle w:val="Default"/>
        <w:rPr>
          <w:bCs/>
        </w:rPr>
      </w:pPr>
      <w:r>
        <w:t xml:space="preserve">  1. </w:t>
      </w:r>
      <w:r>
        <w:rPr>
          <w:bCs/>
        </w:rPr>
        <w:t xml:space="preserve">Портал </w:t>
      </w:r>
      <w:proofErr w:type="spellStart"/>
      <w:r>
        <w:rPr>
          <w:bCs/>
        </w:rPr>
        <w:t>госзакупок</w:t>
      </w:r>
      <w:proofErr w:type="spellEnd"/>
      <w:r>
        <w:rPr>
          <w:bCs/>
        </w:rPr>
        <w:t xml:space="preserve"> (</w:t>
      </w:r>
      <w:hyperlink r:id="rId6" w:history="1">
        <w:r w:rsidRPr="004A5F5B">
          <w:rPr>
            <w:rStyle w:val="a5"/>
            <w:bCs/>
          </w:rPr>
          <w:t>http://zakupki.gov.ru/epz/main/public/home.html</w:t>
        </w:r>
      </w:hyperlink>
      <w:r>
        <w:rPr>
          <w:bCs/>
        </w:rPr>
        <w:t>)</w:t>
      </w:r>
    </w:p>
    <w:p w:rsidR="00695AB0" w:rsidRPr="00771599" w:rsidRDefault="00E569B7" w:rsidP="00695AB0">
      <w:pPr>
        <w:pStyle w:val="Default"/>
      </w:pPr>
      <w:r>
        <w:rPr>
          <w:b/>
          <w:bCs/>
          <w:iCs/>
        </w:rPr>
        <w:t>2</w:t>
      </w:r>
      <w:r w:rsidR="002D7368" w:rsidRPr="00771599">
        <w:rPr>
          <w:b/>
          <w:bCs/>
          <w:iCs/>
        </w:rPr>
        <w:t xml:space="preserve">. </w:t>
      </w:r>
      <w:r w:rsidR="00695AB0" w:rsidRPr="00771599">
        <w:rPr>
          <w:b/>
          <w:bCs/>
          <w:iCs/>
        </w:rPr>
        <w:t>Нормативные правовые акты</w:t>
      </w:r>
      <w:r w:rsidR="00AA672F" w:rsidRPr="00650741">
        <w:rPr>
          <w:b/>
          <w:bCs/>
          <w:iCs/>
        </w:rPr>
        <w:t>.</w:t>
      </w:r>
      <w:r w:rsidR="00695AB0" w:rsidRPr="00771599">
        <w:rPr>
          <w:b/>
          <w:bCs/>
          <w:iCs/>
        </w:rPr>
        <w:t xml:space="preserve"> </w:t>
      </w:r>
    </w:p>
    <w:p w:rsidR="00695AB0" w:rsidRPr="00695AB0" w:rsidRDefault="00695AB0" w:rsidP="00C922DC">
      <w:pPr>
        <w:pStyle w:val="Default"/>
        <w:jc w:val="both"/>
      </w:pPr>
      <w:r w:rsidRPr="00695AB0">
        <w:t xml:space="preserve">1. Гражданский кодекс РФ (часть первая) от 30.11.1994 № 51 -ФЗ. </w:t>
      </w:r>
    </w:p>
    <w:p w:rsidR="00695AB0" w:rsidRPr="00695AB0" w:rsidRDefault="00695AB0" w:rsidP="00C922DC">
      <w:pPr>
        <w:pStyle w:val="Default"/>
        <w:jc w:val="both"/>
      </w:pPr>
      <w:r w:rsidRPr="00695AB0">
        <w:t xml:space="preserve">2. Гражданский кодекс РФ (часть вторая) от 26.01.1996 № 14-ФЗ. </w:t>
      </w:r>
    </w:p>
    <w:p w:rsidR="00695AB0" w:rsidRPr="00695AB0" w:rsidRDefault="00695AB0" w:rsidP="00C922DC">
      <w:pPr>
        <w:pStyle w:val="Default"/>
        <w:jc w:val="both"/>
      </w:pPr>
      <w:r w:rsidRPr="00695AB0">
        <w:t xml:space="preserve">3. Кодекс РФ об административных правонарушениях от 30.12.2001 № 195-ФЗ. </w:t>
      </w:r>
    </w:p>
    <w:p w:rsidR="00695AB0" w:rsidRPr="00695AB0" w:rsidRDefault="00695AB0" w:rsidP="00C922DC">
      <w:pPr>
        <w:pStyle w:val="Default"/>
        <w:jc w:val="both"/>
      </w:pPr>
      <w:r w:rsidRPr="00695AB0">
        <w:t xml:space="preserve">4. Федеральный закон от 17.08.1995 № 147-ФЗ «О естественных монополиях». </w:t>
      </w:r>
    </w:p>
    <w:p w:rsidR="00695AB0" w:rsidRPr="00695AB0" w:rsidRDefault="00695AB0" w:rsidP="00C922DC">
      <w:pPr>
        <w:pStyle w:val="Default"/>
        <w:jc w:val="both"/>
      </w:pPr>
      <w:r w:rsidRPr="00695AB0">
        <w:t xml:space="preserve">5. Федеральный закон от 27.12.2002 № 184-ФЗ «О техническом регулировании» </w:t>
      </w:r>
    </w:p>
    <w:p w:rsidR="005923AE" w:rsidRDefault="00695AB0" w:rsidP="00C922DC">
      <w:pPr>
        <w:pStyle w:val="Default"/>
        <w:jc w:val="both"/>
      </w:pPr>
      <w:r w:rsidRPr="00695AB0">
        <w:t xml:space="preserve">6. </w:t>
      </w:r>
      <w:r w:rsidR="005923AE" w:rsidRPr="00695AB0">
        <w:t>Федеральный закон от 26.07.2006 № 135-ФЗ «О защите конкуренции»</w:t>
      </w:r>
    </w:p>
    <w:p w:rsidR="00695AB0" w:rsidRPr="00695AB0" w:rsidRDefault="00695AB0" w:rsidP="00C922DC">
      <w:pPr>
        <w:pStyle w:val="Default"/>
        <w:jc w:val="both"/>
      </w:pPr>
      <w:r w:rsidRPr="00695AB0">
        <w:t xml:space="preserve">7. </w:t>
      </w:r>
      <w:r w:rsidR="005923AE" w:rsidRPr="00695AB0">
        <w:t>Федеральный закон от 06.04.2011 № 63-ФЗ «Об электронной подписи».</w:t>
      </w:r>
    </w:p>
    <w:p w:rsidR="00695AB0" w:rsidRPr="00695AB0" w:rsidRDefault="005923AE" w:rsidP="00C922DC">
      <w:pPr>
        <w:pStyle w:val="Default"/>
        <w:jc w:val="both"/>
      </w:pPr>
      <w:r>
        <w:t xml:space="preserve">8. </w:t>
      </w:r>
      <w:r w:rsidRPr="00695AB0">
        <w:t>Федеральный закон от 18.07.2011 № 223-ФЗ «О закупках товаров, работ, услуг отдельными видами юридических лиц».</w:t>
      </w:r>
    </w:p>
    <w:p w:rsidR="00695AB0" w:rsidRPr="00695AB0" w:rsidRDefault="00695AB0" w:rsidP="00C922DC">
      <w:pPr>
        <w:pStyle w:val="Default"/>
        <w:jc w:val="both"/>
      </w:pPr>
      <w:r w:rsidRPr="00695AB0">
        <w:t xml:space="preserve">9. </w:t>
      </w:r>
      <w:r w:rsidR="005923AE" w:rsidRPr="00695AB0">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95AB0" w:rsidRPr="00695AB0" w:rsidRDefault="00695AB0" w:rsidP="00C922DC">
      <w:pPr>
        <w:pStyle w:val="Default"/>
        <w:jc w:val="both"/>
      </w:pPr>
      <w:r w:rsidRPr="00695AB0">
        <w:t xml:space="preserve">10. </w:t>
      </w:r>
      <w:r w:rsidR="005923AE" w:rsidRPr="00695AB0">
        <w:t>Федеральный закон от 31.12.2014 № 488-ФЗ «О промышленной политике в РФ»</w:t>
      </w:r>
    </w:p>
    <w:p w:rsidR="00695AB0" w:rsidRPr="00695AB0" w:rsidRDefault="005923AE" w:rsidP="00C922DC">
      <w:pPr>
        <w:pStyle w:val="Default"/>
        <w:jc w:val="both"/>
      </w:pPr>
      <w:r>
        <w:t xml:space="preserve">11. </w:t>
      </w:r>
      <w:r w:rsidRPr="00695AB0">
        <w:t>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95AB0" w:rsidRPr="00695AB0" w:rsidRDefault="00695AB0" w:rsidP="00C922DC">
      <w:pPr>
        <w:pStyle w:val="Default"/>
        <w:jc w:val="both"/>
      </w:pPr>
      <w:r w:rsidRPr="00695AB0">
        <w:t xml:space="preserve">12. </w:t>
      </w:r>
      <w:r w:rsidR="005923AE" w:rsidRPr="00695AB0">
        <w:t>Постановление Правительства РФ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95AB0" w:rsidRPr="00695AB0" w:rsidRDefault="00695AB0" w:rsidP="00C922DC">
      <w:pPr>
        <w:pStyle w:val="Default"/>
        <w:jc w:val="both"/>
      </w:pPr>
      <w:r w:rsidRPr="00695AB0">
        <w:t xml:space="preserve">13. </w:t>
      </w:r>
      <w:r w:rsidR="005923AE" w:rsidRPr="00695AB0">
        <w:t>Постановление Правительства РФ от 14.06.2012 № 591 «Об утверждении Правил подготовки и принятия актов Правительства РФ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w:t>
      </w:r>
    </w:p>
    <w:p w:rsidR="00695AB0" w:rsidRPr="00695AB0" w:rsidRDefault="00695AB0" w:rsidP="00C922DC">
      <w:pPr>
        <w:pStyle w:val="Default"/>
        <w:jc w:val="both"/>
      </w:pPr>
      <w:r w:rsidRPr="00695AB0">
        <w:t xml:space="preserve">14. </w:t>
      </w:r>
      <w:r w:rsidR="005923AE" w:rsidRPr="00695AB0">
        <w:t>Постановление Правительства РФ от 21.06.2012 № 616 «Об утверждении перечня товаров, работ и услуг, закупка которых осуществляется в электронной форме»</w:t>
      </w:r>
    </w:p>
    <w:p w:rsidR="00695AB0" w:rsidRPr="00695AB0" w:rsidRDefault="00695AB0" w:rsidP="00C922DC">
      <w:pPr>
        <w:pStyle w:val="Default"/>
        <w:jc w:val="both"/>
      </w:pPr>
      <w:r w:rsidRPr="00695AB0">
        <w:t xml:space="preserve">15. </w:t>
      </w:r>
      <w:r w:rsidR="005923AE" w:rsidRPr="00695AB0">
        <w:t>Постановление Правительства РФ от 26.06.2012 № 642 «Об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работ, услуг отдельными видами юридических лиц».</w:t>
      </w:r>
    </w:p>
    <w:p w:rsidR="00695AB0" w:rsidRPr="00695AB0" w:rsidRDefault="00695AB0" w:rsidP="00C922DC">
      <w:pPr>
        <w:pStyle w:val="Default"/>
        <w:jc w:val="both"/>
      </w:pPr>
      <w:r w:rsidRPr="00695AB0">
        <w:t xml:space="preserve">16. </w:t>
      </w:r>
      <w:r w:rsidR="005923AE" w:rsidRPr="00695AB0">
        <w:t>Постановление Правительства РФ от 10.09.2012 № 908 «Об утверждении Положения о размещении в единой информационной системе информации о закупке»</w:t>
      </w:r>
    </w:p>
    <w:p w:rsidR="00695AB0" w:rsidRPr="00695AB0" w:rsidRDefault="00695AB0" w:rsidP="00C922DC">
      <w:pPr>
        <w:pStyle w:val="Default"/>
        <w:jc w:val="both"/>
      </w:pPr>
      <w:r w:rsidRPr="00695AB0">
        <w:t xml:space="preserve">17. </w:t>
      </w:r>
      <w:r w:rsidR="005923AE" w:rsidRPr="00695AB0">
        <w:t>Постановление Правительства РФ от 17.09.2012 № 932 «Об утверждении Правил формирования плана закупки товаров (работ, услуг) и требований к форме такого плана»</w:t>
      </w:r>
    </w:p>
    <w:p w:rsidR="00695AB0" w:rsidRPr="00695AB0" w:rsidRDefault="00695AB0" w:rsidP="00C922DC">
      <w:pPr>
        <w:pStyle w:val="Default"/>
        <w:jc w:val="both"/>
      </w:pPr>
      <w:r w:rsidRPr="00695AB0">
        <w:t xml:space="preserve">18. </w:t>
      </w:r>
      <w:r w:rsidR="005923AE" w:rsidRPr="00695AB0">
        <w:rPr>
          <w:color w:val="auto"/>
        </w:rPr>
        <w:t xml:space="preserve">Постановление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w:t>
      </w:r>
      <w:r w:rsidR="005923AE" w:rsidRPr="00695AB0">
        <w:rPr>
          <w:color w:val="auto"/>
        </w:rPr>
        <w:lastRenderedPageBreak/>
        <w:t>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695AB0" w:rsidRPr="00695AB0" w:rsidRDefault="00695AB0" w:rsidP="00C922DC">
      <w:pPr>
        <w:pStyle w:val="Default"/>
        <w:jc w:val="both"/>
      </w:pPr>
      <w:r w:rsidRPr="00695AB0">
        <w:t xml:space="preserve">19. </w:t>
      </w:r>
      <w:r w:rsidR="005923AE" w:rsidRPr="00695AB0">
        <w:rPr>
          <w:color w:val="auto"/>
        </w:rPr>
        <w:t>Постановление Правительства РФ от 11.06.2013 № 494 «Об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w:t>
      </w:r>
    </w:p>
    <w:p w:rsidR="00695AB0" w:rsidRPr="00695AB0" w:rsidRDefault="00695AB0" w:rsidP="00C922DC">
      <w:pPr>
        <w:pStyle w:val="Default"/>
        <w:jc w:val="both"/>
      </w:pPr>
      <w:r w:rsidRPr="00695AB0">
        <w:t xml:space="preserve">20. </w:t>
      </w:r>
      <w:r w:rsidR="005923AE" w:rsidRPr="00695AB0">
        <w:rPr>
          <w:color w:val="auto"/>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w:t>
      </w:r>
    </w:p>
    <w:p w:rsidR="00695AB0" w:rsidRPr="00695AB0" w:rsidRDefault="00695AB0" w:rsidP="00C922DC">
      <w:pPr>
        <w:pStyle w:val="Default"/>
        <w:jc w:val="both"/>
        <w:rPr>
          <w:color w:val="auto"/>
        </w:rPr>
      </w:pPr>
      <w:r w:rsidRPr="00695AB0">
        <w:t xml:space="preserve">21. </w:t>
      </w:r>
      <w:r w:rsidR="005923AE" w:rsidRPr="00695AB0">
        <w:rPr>
          <w:color w:val="auto"/>
        </w:rPr>
        <w:t>Постановление Правительства РФ от 31.10.2014 № 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w:t>
      </w:r>
    </w:p>
    <w:p w:rsidR="00695AB0" w:rsidRPr="00695AB0" w:rsidRDefault="00695AB0" w:rsidP="00C922DC">
      <w:pPr>
        <w:pStyle w:val="Default"/>
        <w:jc w:val="both"/>
        <w:rPr>
          <w:color w:val="auto"/>
        </w:rPr>
      </w:pPr>
      <w:r w:rsidRPr="00695AB0">
        <w:rPr>
          <w:color w:val="auto"/>
        </w:rPr>
        <w:t xml:space="preserve">22. </w:t>
      </w:r>
      <w:r w:rsidR="005923AE" w:rsidRPr="00695AB0">
        <w:rPr>
          <w:color w:val="auto"/>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695AB0" w:rsidRPr="00695AB0" w:rsidRDefault="00695AB0" w:rsidP="00C922DC">
      <w:pPr>
        <w:pStyle w:val="Default"/>
        <w:jc w:val="both"/>
        <w:rPr>
          <w:color w:val="auto"/>
        </w:rPr>
      </w:pPr>
      <w:r w:rsidRPr="00695AB0">
        <w:rPr>
          <w:color w:val="auto"/>
        </w:rPr>
        <w:t xml:space="preserve">23. </w:t>
      </w:r>
      <w:r w:rsidR="005923AE" w:rsidRPr="00695AB0">
        <w:rPr>
          <w:color w:val="auto"/>
        </w:rPr>
        <w:t>Постановление Правительства РФ от 29.10.2015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РФ,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(вместе с «Положением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РФ, предусматривающим участие субъектов малого и среднего предпринимательства в закупке, в отношении отдельных заказчиков, определенных Правительством РФ», «Положением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РФ,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РФ», «Положением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695AB0" w:rsidRPr="00695AB0" w:rsidRDefault="00695AB0" w:rsidP="00C922DC">
      <w:pPr>
        <w:pStyle w:val="Default"/>
        <w:jc w:val="both"/>
        <w:rPr>
          <w:color w:val="auto"/>
        </w:rPr>
      </w:pPr>
      <w:r w:rsidRPr="00695AB0">
        <w:rPr>
          <w:color w:val="auto"/>
        </w:rPr>
        <w:lastRenderedPageBreak/>
        <w:t xml:space="preserve">24. </w:t>
      </w:r>
      <w:r w:rsidR="005923AE" w:rsidRPr="00695AB0">
        <w:rPr>
          <w:color w:val="auto"/>
        </w:rPr>
        <w:t>Постановление Правительства РФ от 23.12.2015 № 1414 «О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w:t>
      </w:r>
    </w:p>
    <w:p w:rsidR="00695AB0" w:rsidRPr="00695AB0" w:rsidRDefault="00695AB0" w:rsidP="00C922DC">
      <w:pPr>
        <w:pStyle w:val="Default"/>
        <w:jc w:val="both"/>
        <w:rPr>
          <w:color w:val="auto"/>
        </w:rPr>
      </w:pPr>
      <w:r w:rsidRPr="00695AB0">
        <w:rPr>
          <w:color w:val="auto"/>
        </w:rPr>
        <w:t xml:space="preserve">25. </w:t>
      </w:r>
      <w:r w:rsidR="005923AE" w:rsidRPr="00695AB0">
        <w:rPr>
          <w:color w:val="auto"/>
        </w:rPr>
        <w:t xml:space="preserve">Распоряжение Правительства РФ от 30.06.2015 № 1247-р «Об утверждении перечня товаров, работ, услуг в сфере космической деятельности, сведения </w:t>
      </w:r>
      <w:r w:rsidR="00E569B7" w:rsidRPr="00695AB0">
        <w:rPr>
          <w:color w:val="auto"/>
        </w:rPr>
        <w:t>о закупках,</w:t>
      </w:r>
      <w:r w:rsidR="005923AE" w:rsidRPr="00695AB0">
        <w:rPr>
          <w:color w:val="auto"/>
        </w:rPr>
        <w:t xml:space="preserve">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w:t>
      </w:r>
    </w:p>
    <w:p w:rsidR="00695AB0" w:rsidRPr="00695AB0" w:rsidRDefault="00695AB0" w:rsidP="00C922DC">
      <w:pPr>
        <w:pStyle w:val="Default"/>
        <w:jc w:val="both"/>
        <w:rPr>
          <w:color w:val="auto"/>
        </w:rPr>
      </w:pPr>
      <w:r w:rsidRPr="00695AB0">
        <w:rPr>
          <w:color w:val="auto"/>
        </w:rPr>
        <w:t xml:space="preserve">26. </w:t>
      </w:r>
      <w:r w:rsidR="005923AE" w:rsidRPr="00695AB0">
        <w:rPr>
          <w:color w:val="auto"/>
        </w:rPr>
        <w:t>Распоряжение Правительства РФ от 23.04.2013 № 671-р «Об утверждении перечня услуг в сфере страхования предпринимательских и (или) политических рисков, связанных с экспортным кредитованием и инвестициями, сведения о закупке которых не составляют государственной тайны, но не подлежат размещению на офици</w:t>
      </w:r>
      <w:r w:rsidR="00E569B7">
        <w:rPr>
          <w:color w:val="auto"/>
        </w:rPr>
        <w:t>альном сайте в сети «Интернет».</w:t>
      </w:r>
    </w:p>
    <w:p w:rsidR="00695AB0" w:rsidRPr="00695AB0" w:rsidRDefault="00695AB0" w:rsidP="00C922DC">
      <w:pPr>
        <w:pStyle w:val="Default"/>
        <w:jc w:val="both"/>
        <w:rPr>
          <w:color w:val="auto"/>
        </w:rPr>
      </w:pPr>
      <w:r w:rsidRPr="00695AB0">
        <w:rPr>
          <w:color w:val="auto"/>
        </w:rPr>
        <w:t xml:space="preserve">27. </w:t>
      </w:r>
      <w:r w:rsidR="005923AE" w:rsidRPr="00695AB0">
        <w:rPr>
          <w:color w:val="auto"/>
        </w:rPr>
        <w:t>Распоряжение Правительства РФ от 24.12.2015 № 2662-р «Об утверждении перечня товаров, работ, услуг в сфере использования атомной энергии, сведения, о закупках которых не составляют государственную тайну, но не подлежат размещению на официальном сайте».</w:t>
      </w:r>
    </w:p>
    <w:p w:rsidR="00695AB0" w:rsidRPr="00695AB0" w:rsidRDefault="00695AB0" w:rsidP="00C922DC">
      <w:pPr>
        <w:pStyle w:val="Default"/>
        <w:jc w:val="both"/>
        <w:rPr>
          <w:color w:val="auto"/>
        </w:rPr>
      </w:pPr>
      <w:r w:rsidRPr="00695AB0">
        <w:rPr>
          <w:color w:val="auto"/>
        </w:rPr>
        <w:t xml:space="preserve">28. </w:t>
      </w:r>
      <w:r w:rsidR="005923AE" w:rsidRPr="00695AB0">
        <w:rPr>
          <w:color w:val="auto"/>
        </w:rPr>
        <w:t>Письмо Минэкономразвития России № 658-ЕЕ/Д28и, ФАС России № АЦ/1587/15 от 20.01.2015 «О позиции Минэкономразвития России и ФАС России по вопросу о применении законодательства РФ о контрактной системе в сфере закупок при рассмотрении обращений о согласовании заключения контракта с единственным поставщиком (подрядчиком, исполнителем) по результатам признания электронного аукциона несостоявшимся».</w:t>
      </w:r>
    </w:p>
    <w:p w:rsidR="00695AB0" w:rsidRPr="00695AB0" w:rsidRDefault="00695AB0" w:rsidP="00C922DC">
      <w:pPr>
        <w:pStyle w:val="Default"/>
        <w:jc w:val="both"/>
        <w:rPr>
          <w:color w:val="auto"/>
        </w:rPr>
      </w:pPr>
      <w:r w:rsidRPr="00695AB0">
        <w:rPr>
          <w:color w:val="auto"/>
        </w:rPr>
        <w:t xml:space="preserve">29. </w:t>
      </w:r>
      <w:r w:rsidR="005923AE" w:rsidRPr="00695AB0">
        <w:rPr>
          <w:color w:val="auto"/>
        </w:rPr>
        <w:t>Письмо Минэкономразвития России № 5594-ЕЕ/Д28и, Минобрнауки России № АК-553/06 от 12.03.2015 «Методические рекомендации по реализации дополнительных профессиональных программ повышения квалификации».</w:t>
      </w:r>
    </w:p>
    <w:p w:rsidR="00695AB0" w:rsidRPr="00695AB0" w:rsidRDefault="00695AB0" w:rsidP="00C922DC">
      <w:pPr>
        <w:pStyle w:val="Default"/>
        <w:jc w:val="both"/>
        <w:rPr>
          <w:color w:val="auto"/>
        </w:rPr>
      </w:pPr>
      <w:r w:rsidRPr="00695AB0">
        <w:rPr>
          <w:color w:val="auto"/>
        </w:rPr>
        <w:t xml:space="preserve">30. </w:t>
      </w:r>
      <w:r w:rsidR="005923AE" w:rsidRPr="00695AB0">
        <w:rPr>
          <w:color w:val="auto"/>
        </w:rPr>
        <w:t>Приказ Минэкономразвития России № 506, Казначейства России № 13н от 10.08.2012 «Об установлении Порядка регистрации юридических лиц, указанных в части 2 статьи 1 Федерального закона от 18 июля 2011 г. № 223-ФЗ «О закупках товаров, работ, услуг отдельными видами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(Зарегистрировано в Минюсте России 27.09.2012 № 25560)</w:t>
      </w:r>
    </w:p>
    <w:p w:rsidR="00695AB0" w:rsidRPr="00695AB0" w:rsidRDefault="00695AB0" w:rsidP="00C922DC">
      <w:pPr>
        <w:pStyle w:val="Default"/>
        <w:jc w:val="both"/>
        <w:rPr>
          <w:color w:val="auto"/>
        </w:rPr>
      </w:pPr>
      <w:r w:rsidRPr="00695AB0">
        <w:rPr>
          <w:color w:val="auto"/>
        </w:rPr>
        <w:t xml:space="preserve">31. </w:t>
      </w:r>
      <w:r w:rsidR="005923AE" w:rsidRPr="00695AB0">
        <w:rPr>
          <w:color w:val="auto"/>
        </w:rPr>
        <w:t>Письмо Минфина России от 11.12.2014 № 02-02-04/63862 «О порядке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определения размера ответственности по контракту».</w:t>
      </w:r>
    </w:p>
    <w:p w:rsidR="00695AB0" w:rsidRPr="00695AB0" w:rsidRDefault="00695AB0" w:rsidP="00C922DC">
      <w:pPr>
        <w:pStyle w:val="Default"/>
        <w:jc w:val="both"/>
        <w:rPr>
          <w:color w:val="auto"/>
        </w:rPr>
      </w:pPr>
      <w:r w:rsidRPr="00695AB0">
        <w:rPr>
          <w:color w:val="auto"/>
        </w:rPr>
        <w:t xml:space="preserve">32. </w:t>
      </w:r>
      <w:r w:rsidR="005923AE" w:rsidRPr="00695AB0">
        <w:rPr>
          <w:color w:val="auto"/>
        </w:rPr>
        <w:t>Приказ ФАС России от 18.03.2013 № 164/13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5923AE">
        <w:rPr>
          <w:color w:val="auto"/>
        </w:rPr>
        <w:t>.</w:t>
      </w:r>
    </w:p>
    <w:p w:rsidR="00695AB0" w:rsidRPr="00695AB0" w:rsidRDefault="00695AB0" w:rsidP="00C922DC">
      <w:pPr>
        <w:pStyle w:val="Default"/>
        <w:jc w:val="both"/>
        <w:rPr>
          <w:color w:val="auto"/>
        </w:rPr>
      </w:pPr>
      <w:r w:rsidRPr="00695AB0">
        <w:rPr>
          <w:color w:val="auto"/>
        </w:rPr>
        <w:t xml:space="preserve">33. </w:t>
      </w:r>
      <w:r w:rsidR="005923AE" w:rsidRPr="00695AB0">
        <w:rPr>
          <w:color w:val="auto"/>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95AB0" w:rsidRPr="00695AB0" w:rsidRDefault="00695AB0" w:rsidP="00C922DC">
      <w:pPr>
        <w:pStyle w:val="Default"/>
        <w:jc w:val="both"/>
        <w:rPr>
          <w:color w:val="auto"/>
        </w:rPr>
      </w:pPr>
      <w:r w:rsidRPr="00695AB0">
        <w:rPr>
          <w:color w:val="auto"/>
        </w:rPr>
        <w:t xml:space="preserve">34. </w:t>
      </w:r>
      <w:r w:rsidR="005923AE" w:rsidRPr="00695AB0">
        <w:rPr>
          <w:color w:val="auto"/>
        </w:rPr>
        <w:t>Приказ ФАС России от 11.02.2014 № 75/14 «Об осуществлении Федеральной антимонопольной службой и территориальными органами Федеральной антимонопольной службы полномочий по контролю в сфере закупок товаров, работ, услуг для обеспечения государственных и муниципальных нужд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95AB0" w:rsidRPr="00695AB0" w:rsidRDefault="00695AB0" w:rsidP="00C922DC">
      <w:pPr>
        <w:pStyle w:val="Default"/>
        <w:jc w:val="both"/>
        <w:rPr>
          <w:color w:val="auto"/>
        </w:rPr>
      </w:pPr>
      <w:r w:rsidRPr="00695AB0">
        <w:rPr>
          <w:color w:val="auto"/>
        </w:rPr>
        <w:t xml:space="preserve">35. </w:t>
      </w:r>
      <w:r w:rsidR="00227C93" w:rsidRPr="00695AB0">
        <w:rPr>
          <w:color w:val="auto"/>
        </w:rPr>
        <w:t xml:space="preserve">Приказ Казначейства России от 25.03.2014 № 4н «Об утверждении Порядка регистрации заказчиков и иных лиц, на которых распространяется действие Федерального </w:t>
      </w:r>
      <w:r w:rsidR="00227C93" w:rsidRPr="00695AB0">
        <w:rPr>
          <w:color w:val="auto"/>
        </w:rPr>
        <w:lastRenderedPageBreak/>
        <w:t>закона от 5 апреля 2013 г. № 44-ФЗ «О контрактной системе в сфере закупок товаров, работ, услуг для обеспечения государственных и муниципальных нужд», за исключением поставщиков (подрядчиков, исполнителей),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695AB0" w:rsidRPr="00695AB0" w:rsidRDefault="00695AB0" w:rsidP="00C922DC">
      <w:pPr>
        <w:pStyle w:val="Default"/>
        <w:jc w:val="both"/>
        <w:rPr>
          <w:color w:val="auto"/>
        </w:rPr>
      </w:pPr>
      <w:r w:rsidRPr="00695AB0">
        <w:rPr>
          <w:color w:val="auto"/>
        </w:rPr>
        <w:t xml:space="preserve">36. </w:t>
      </w:r>
      <w:r w:rsidR="00227C93" w:rsidRPr="00695AB0">
        <w:rPr>
          <w:color w:val="auto"/>
        </w:rPr>
        <w:t>Приказ ФАС России от 16.06.2014 № 390/14 «Об утверждении Порядка определения совокупной доли участия РФ, субъекта РФ,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РФ, субъекта РФ,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(Зарегистрировано в Минюсте России 07.10.2014 № 34254)</w:t>
      </w:r>
    </w:p>
    <w:p w:rsidR="00695AB0" w:rsidRPr="00695AB0" w:rsidRDefault="00695AB0" w:rsidP="00C922DC">
      <w:pPr>
        <w:pStyle w:val="Default"/>
        <w:jc w:val="both"/>
        <w:rPr>
          <w:color w:val="auto"/>
        </w:rPr>
      </w:pPr>
      <w:r w:rsidRPr="00695AB0">
        <w:rPr>
          <w:color w:val="auto"/>
        </w:rPr>
        <w:t xml:space="preserve">37. </w:t>
      </w:r>
      <w:r w:rsidR="00227C93" w:rsidRPr="00695AB0">
        <w:rPr>
          <w:color w:val="auto"/>
        </w:rPr>
        <w:t>Письмо ФАС России от 23.10.2014 № АД/43043/14 «О разъяснении законодательства о контрактной системе».</w:t>
      </w:r>
    </w:p>
    <w:p w:rsidR="00695AB0" w:rsidRPr="00695AB0" w:rsidRDefault="00695AB0" w:rsidP="00C922DC">
      <w:pPr>
        <w:pStyle w:val="Default"/>
        <w:jc w:val="both"/>
        <w:rPr>
          <w:color w:val="auto"/>
        </w:rPr>
      </w:pPr>
      <w:r w:rsidRPr="00695AB0">
        <w:rPr>
          <w:color w:val="auto"/>
        </w:rPr>
        <w:t xml:space="preserve">38. </w:t>
      </w:r>
      <w:r w:rsidR="00227C93" w:rsidRPr="00695AB0">
        <w:rPr>
          <w:color w:val="auto"/>
        </w:rPr>
        <w:t>Приказ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(Зарегистрировано в Минюсте России 27.02.2015 № 36262)</w:t>
      </w:r>
    </w:p>
    <w:p w:rsidR="00695AB0" w:rsidRPr="00695AB0" w:rsidRDefault="00695AB0" w:rsidP="00C922DC">
      <w:pPr>
        <w:pStyle w:val="Default"/>
        <w:jc w:val="both"/>
        <w:rPr>
          <w:color w:val="auto"/>
        </w:rPr>
      </w:pPr>
      <w:r w:rsidRPr="00695AB0">
        <w:rPr>
          <w:color w:val="auto"/>
        </w:rPr>
        <w:t xml:space="preserve">39. </w:t>
      </w:r>
      <w:r w:rsidR="00227C93" w:rsidRPr="00695AB0">
        <w:rPr>
          <w:color w:val="auto"/>
        </w:rPr>
        <w:t>Приказ Минфина России от 16.12.2014 № 149н «Об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 (Зарегистрировано в Минюсте России 20.01.2015 № 35596)</w:t>
      </w:r>
    </w:p>
    <w:p w:rsidR="00695AB0" w:rsidRPr="00695AB0" w:rsidRDefault="00695AB0" w:rsidP="00C922DC">
      <w:pPr>
        <w:pStyle w:val="Default"/>
        <w:jc w:val="both"/>
        <w:rPr>
          <w:color w:val="auto"/>
        </w:rPr>
      </w:pPr>
      <w:r w:rsidRPr="00695AB0">
        <w:rPr>
          <w:color w:val="auto"/>
        </w:rPr>
        <w:t xml:space="preserve">40. </w:t>
      </w:r>
      <w:r w:rsidR="00227C93" w:rsidRPr="00695AB0">
        <w:rPr>
          <w:color w:val="auto"/>
        </w:rPr>
        <w:t>Приказ Росимущества от 24.12.2014 № 515 «Об утверждении Типового положения о закупочных процедурах, проводимых для нужд акционерных обществ с государственным участием»</w:t>
      </w:r>
    </w:p>
    <w:p w:rsidR="00695AB0" w:rsidRPr="00695AB0" w:rsidRDefault="00695AB0" w:rsidP="00C922DC">
      <w:pPr>
        <w:pStyle w:val="Default"/>
        <w:jc w:val="both"/>
        <w:rPr>
          <w:color w:val="auto"/>
        </w:rPr>
      </w:pPr>
      <w:r w:rsidRPr="00695AB0">
        <w:rPr>
          <w:color w:val="auto"/>
        </w:rPr>
        <w:t xml:space="preserve">41. </w:t>
      </w:r>
      <w:r w:rsidR="00227C93" w:rsidRPr="00695AB0">
        <w:rPr>
          <w:color w:val="auto"/>
        </w:rPr>
        <w:t>Приказ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 (Зарегистрировано в Минюсте России 27.01.2015 № 35753)</w:t>
      </w:r>
    </w:p>
    <w:p w:rsidR="00695AB0" w:rsidRPr="00695AB0" w:rsidRDefault="00695AB0" w:rsidP="00C922DC">
      <w:pPr>
        <w:pStyle w:val="Default"/>
        <w:jc w:val="both"/>
        <w:rPr>
          <w:color w:val="auto"/>
        </w:rPr>
      </w:pPr>
      <w:r w:rsidRPr="00695AB0">
        <w:rPr>
          <w:color w:val="auto"/>
        </w:rPr>
        <w:t xml:space="preserve">42. </w:t>
      </w:r>
      <w:r w:rsidR="00227C93" w:rsidRPr="00695AB0">
        <w:rPr>
          <w:color w:val="auto"/>
        </w:rPr>
        <w:t>Приказ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 36142)</w:t>
      </w:r>
    </w:p>
    <w:p w:rsidR="00695AB0" w:rsidRPr="00695AB0" w:rsidRDefault="00695AB0" w:rsidP="00C922DC">
      <w:pPr>
        <w:pStyle w:val="Default"/>
        <w:jc w:val="both"/>
        <w:rPr>
          <w:color w:val="auto"/>
        </w:rPr>
      </w:pPr>
      <w:r w:rsidRPr="00695AB0">
        <w:rPr>
          <w:color w:val="auto"/>
        </w:rPr>
        <w:t xml:space="preserve">43. </w:t>
      </w:r>
      <w:r w:rsidR="00227C93" w:rsidRPr="00695AB0">
        <w:rPr>
          <w:color w:val="auto"/>
        </w:rPr>
        <w:t>Письмо Минэкономразвития России от 28.01.2015 № Д28и-148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95AB0" w:rsidRPr="00695AB0" w:rsidRDefault="00695AB0" w:rsidP="00C922DC">
      <w:pPr>
        <w:pStyle w:val="Default"/>
        <w:jc w:val="both"/>
        <w:rPr>
          <w:color w:val="auto"/>
        </w:rPr>
      </w:pPr>
      <w:r w:rsidRPr="00695AB0">
        <w:rPr>
          <w:color w:val="auto"/>
        </w:rPr>
        <w:t xml:space="preserve">44. </w:t>
      </w:r>
      <w:r w:rsidR="00227C93" w:rsidRPr="00695AB0">
        <w:rPr>
          <w:color w:val="auto"/>
        </w:rPr>
        <w:t>Приказ Минтранса России от 25.08.2015 № 261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 (Зарегистрировано в Минюсте России 30.09.2015 № 39066)</w:t>
      </w:r>
    </w:p>
    <w:p w:rsidR="00695AB0" w:rsidRPr="00695AB0" w:rsidRDefault="00695AB0" w:rsidP="00C922DC">
      <w:pPr>
        <w:pStyle w:val="Default"/>
        <w:jc w:val="both"/>
        <w:rPr>
          <w:color w:val="auto"/>
        </w:rPr>
      </w:pPr>
      <w:r w:rsidRPr="00695AB0">
        <w:rPr>
          <w:color w:val="auto"/>
        </w:rPr>
        <w:lastRenderedPageBreak/>
        <w:t xml:space="preserve">45. </w:t>
      </w:r>
      <w:r w:rsidR="00227C93" w:rsidRPr="00695AB0">
        <w:rPr>
          <w:color w:val="auto"/>
        </w:rPr>
        <w:t>Приказ Казначейства России от 30.12.2015 № 27н «Об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 4н»</w:t>
      </w:r>
    </w:p>
    <w:sectPr w:rsidR="00695AB0" w:rsidRPr="00695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EC83D4"/>
    <w:multiLevelType w:val="hybridMultilevel"/>
    <w:tmpl w:val="430F25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928BB4"/>
    <w:multiLevelType w:val="hybridMultilevel"/>
    <w:tmpl w:val="4FFA91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FA1ABB"/>
    <w:multiLevelType w:val="hybridMultilevel"/>
    <w:tmpl w:val="CAF18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503F88"/>
    <w:multiLevelType w:val="hybridMultilevel"/>
    <w:tmpl w:val="74AC2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112F46"/>
    <w:multiLevelType w:val="hybridMultilevel"/>
    <w:tmpl w:val="8578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75C39"/>
    <w:multiLevelType w:val="multilevel"/>
    <w:tmpl w:val="720E1B6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D483B62"/>
    <w:multiLevelType w:val="hybridMultilevel"/>
    <w:tmpl w:val="AEF098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06AE8"/>
    <w:multiLevelType w:val="hybridMultilevel"/>
    <w:tmpl w:val="CA62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61AA5"/>
    <w:multiLevelType w:val="hybridMultilevel"/>
    <w:tmpl w:val="D7A2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E2758"/>
    <w:multiLevelType w:val="multilevel"/>
    <w:tmpl w:val="1DE05F4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8A356A3"/>
    <w:multiLevelType w:val="multilevel"/>
    <w:tmpl w:val="086423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440A5A"/>
    <w:multiLevelType w:val="hybridMultilevel"/>
    <w:tmpl w:val="B06CA720"/>
    <w:lvl w:ilvl="0" w:tplc="C136B092">
      <w:start w:val="1"/>
      <w:numFmt w:val="bullet"/>
      <w:lvlText w:val="-"/>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D7642"/>
    <w:multiLevelType w:val="hybridMultilevel"/>
    <w:tmpl w:val="3CA4D236"/>
    <w:lvl w:ilvl="0" w:tplc="C136B09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330F8"/>
    <w:multiLevelType w:val="multilevel"/>
    <w:tmpl w:val="95B6E32E"/>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B2B4E17"/>
    <w:multiLevelType w:val="multilevel"/>
    <w:tmpl w:val="E6E443BA"/>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5F421304"/>
    <w:multiLevelType w:val="hybridMultilevel"/>
    <w:tmpl w:val="6AF879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04F0D98"/>
    <w:multiLevelType w:val="hybridMultilevel"/>
    <w:tmpl w:val="481A8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15D8E"/>
    <w:multiLevelType w:val="hybridMultilevel"/>
    <w:tmpl w:val="98629660"/>
    <w:lvl w:ilvl="0" w:tplc="0ED66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0"/>
  </w:num>
  <w:num w:numId="5">
    <w:abstractNumId w:val="15"/>
  </w:num>
  <w:num w:numId="6">
    <w:abstractNumId w:val="1"/>
  </w:num>
  <w:num w:numId="7">
    <w:abstractNumId w:val="3"/>
  </w:num>
  <w:num w:numId="8">
    <w:abstractNumId w:val="5"/>
  </w:num>
  <w:num w:numId="9">
    <w:abstractNumId w:val="13"/>
  </w:num>
  <w:num w:numId="10">
    <w:abstractNumId w:val="9"/>
  </w:num>
  <w:num w:numId="11">
    <w:abstractNumId w:val="10"/>
  </w:num>
  <w:num w:numId="12">
    <w:abstractNumId w:val="16"/>
  </w:num>
  <w:num w:numId="13">
    <w:abstractNumId w:val="4"/>
  </w:num>
  <w:num w:numId="14">
    <w:abstractNumId w:val="6"/>
  </w:num>
  <w:num w:numId="15">
    <w:abstractNumId w:val="11"/>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4C"/>
    <w:rsid w:val="00035F76"/>
    <w:rsid w:val="0004274F"/>
    <w:rsid w:val="000558DE"/>
    <w:rsid w:val="000723A9"/>
    <w:rsid w:val="000728B1"/>
    <w:rsid w:val="0009470E"/>
    <w:rsid w:val="000B32A4"/>
    <w:rsid w:val="000C2161"/>
    <w:rsid w:val="000C6CAC"/>
    <w:rsid w:val="000C7FDF"/>
    <w:rsid w:val="000D2A15"/>
    <w:rsid w:val="000D44B4"/>
    <w:rsid w:val="00107788"/>
    <w:rsid w:val="00126F80"/>
    <w:rsid w:val="0014492E"/>
    <w:rsid w:val="001467F4"/>
    <w:rsid w:val="00146980"/>
    <w:rsid w:val="00193471"/>
    <w:rsid w:val="001B76FB"/>
    <w:rsid w:val="001C3926"/>
    <w:rsid w:val="001C3F54"/>
    <w:rsid w:val="00227C93"/>
    <w:rsid w:val="00255447"/>
    <w:rsid w:val="00270F57"/>
    <w:rsid w:val="00272C6D"/>
    <w:rsid w:val="00274B05"/>
    <w:rsid w:val="002864F5"/>
    <w:rsid w:val="00295CDF"/>
    <w:rsid w:val="002A5B44"/>
    <w:rsid w:val="002D100D"/>
    <w:rsid w:val="002D7368"/>
    <w:rsid w:val="002F394C"/>
    <w:rsid w:val="00304E00"/>
    <w:rsid w:val="00310443"/>
    <w:rsid w:val="0037637C"/>
    <w:rsid w:val="003C1FA4"/>
    <w:rsid w:val="003D557F"/>
    <w:rsid w:val="003E65A1"/>
    <w:rsid w:val="003F6EE8"/>
    <w:rsid w:val="00422A3B"/>
    <w:rsid w:val="004622F2"/>
    <w:rsid w:val="00467A46"/>
    <w:rsid w:val="00475092"/>
    <w:rsid w:val="00480EBA"/>
    <w:rsid w:val="004828CA"/>
    <w:rsid w:val="00483566"/>
    <w:rsid w:val="004904EA"/>
    <w:rsid w:val="004B3483"/>
    <w:rsid w:val="004E2F6B"/>
    <w:rsid w:val="004F23D4"/>
    <w:rsid w:val="004F386F"/>
    <w:rsid w:val="0050717C"/>
    <w:rsid w:val="00527DC7"/>
    <w:rsid w:val="00535040"/>
    <w:rsid w:val="005377C6"/>
    <w:rsid w:val="00541CC7"/>
    <w:rsid w:val="005830D5"/>
    <w:rsid w:val="00587D04"/>
    <w:rsid w:val="005923AE"/>
    <w:rsid w:val="005C6187"/>
    <w:rsid w:val="005D271B"/>
    <w:rsid w:val="00620698"/>
    <w:rsid w:val="00630BF0"/>
    <w:rsid w:val="00650741"/>
    <w:rsid w:val="00681AE5"/>
    <w:rsid w:val="00694B26"/>
    <w:rsid w:val="00694F04"/>
    <w:rsid w:val="00695AB0"/>
    <w:rsid w:val="006A1333"/>
    <w:rsid w:val="006B20C0"/>
    <w:rsid w:val="006C4656"/>
    <w:rsid w:val="006D654C"/>
    <w:rsid w:val="0071364D"/>
    <w:rsid w:val="00724671"/>
    <w:rsid w:val="00771599"/>
    <w:rsid w:val="00774621"/>
    <w:rsid w:val="00780C42"/>
    <w:rsid w:val="007862F8"/>
    <w:rsid w:val="007B4E24"/>
    <w:rsid w:val="007C244B"/>
    <w:rsid w:val="007C2541"/>
    <w:rsid w:val="007D64C5"/>
    <w:rsid w:val="007D781F"/>
    <w:rsid w:val="007E7FF3"/>
    <w:rsid w:val="00811365"/>
    <w:rsid w:val="0084250C"/>
    <w:rsid w:val="00866318"/>
    <w:rsid w:val="0087589E"/>
    <w:rsid w:val="00880609"/>
    <w:rsid w:val="00883392"/>
    <w:rsid w:val="008974B9"/>
    <w:rsid w:val="008A0FE1"/>
    <w:rsid w:val="008C3E4C"/>
    <w:rsid w:val="008E773A"/>
    <w:rsid w:val="008F11E8"/>
    <w:rsid w:val="0090457B"/>
    <w:rsid w:val="009122DF"/>
    <w:rsid w:val="009623E4"/>
    <w:rsid w:val="00963052"/>
    <w:rsid w:val="0096334E"/>
    <w:rsid w:val="00984201"/>
    <w:rsid w:val="00985C67"/>
    <w:rsid w:val="00993F89"/>
    <w:rsid w:val="00994BDB"/>
    <w:rsid w:val="00A10D48"/>
    <w:rsid w:val="00A12222"/>
    <w:rsid w:val="00A32BC0"/>
    <w:rsid w:val="00A60DC2"/>
    <w:rsid w:val="00AA672F"/>
    <w:rsid w:val="00AB547B"/>
    <w:rsid w:val="00AC6599"/>
    <w:rsid w:val="00AE2483"/>
    <w:rsid w:val="00AF31E1"/>
    <w:rsid w:val="00B1426B"/>
    <w:rsid w:val="00B16A3B"/>
    <w:rsid w:val="00B37497"/>
    <w:rsid w:val="00B675EA"/>
    <w:rsid w:val="00B76B96"/>
    <w:rsid w:val="00B77486"/>
    <w:rsid w:val="00B879EC"/>
    <w:rsid w:val="00B93BC8"/>
    <w:rsid w:val="00BD099C"/>
    <w:rsid w:val="00C14D9E"/>
    <w:rsid w:val="00C258A2"/>
    <w:rsid w:val="00C31C45"/>
    <w:rsid w:val="00C33873"/>
    <w:rsid w:val="00C61D89"/>
    <w:rsid w:val="00C922DC"/>
    <w:rsid w:val="00CA6F22"/>
    <w:rsid w:val="00CB7AF0"/>
    <w:rsid w:val="00CD2158"/>
    <w:rsid w:val="00CE0CF5"/>
    <w:rsid w:val="00CF2493"/>
    <w:rsid w:val="00D15953"/>
    <w:rsid w:val="00D424A3"/>
    <w:rsid w:val="00DA5FF1"/>
    <w:rsid w:val="00DB0049"/>
    <w:rsid w:val="00DB4066"/>
    <w:rsid w:val="00DB72B7"/>
    <w:rsid w:val="00DC4EAC"/>
    <w:rsid w:val="00DD34DD"/>
    <w:rsid w:val="00DE0B51"/>
    <w:rsid w:val="00DE7A4D"/>
    <w:rsid w:val="00DF527C"/>
    <w:rsid w:val="00E245AC"/>
    <w:rsid w:val="00E25841"/>
    <w:rsid w:val="00E52D8B"/>
    <w:rsid w:val="00E569B7"/>
    <w:rsid w:val="00E70241"/>
    <w:rsid w:val="00EA1559"/>
    <w:rsid w:val="00EB6C7E"/>
    <w:rsid w:val="00EC2614"/>
    <w:rsid w:val="00F543E8"/>
    <w:rsid w:val="00F6086E"/>
    <w:rsid w:val="00F82427"/>
    <w:rsid w:val="00F830D0"/>
    <w:rsid w:val="00FA4E1E"/>
    <w:rsid w:val="00FC1A7D"/>
    <w:rsid w:val="00FC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00C0FC18-8D88-448C-80C3-7E9EC657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4C"/>
    <w:pPr>
      <w:spacing w:after="160" w:line="259" w:lineRule="auto"/>
    </w:pPr>
  </w:style>
  <w:style w:type="paragraph" w:styleId="1">
    <w:name w:val="heading 1"/>
    <w:basedOn w:val="a"/>
    <w:link w:val="10"/>
    <w:uiPriority w:val="9"/>
    <w:qFormat/>
    <w:rsid w:val="00C3387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next w:val="a"/>
    <w:link w:val="30"/>
    <w:uiPriority w:val="9"/>
    <w:semiHidden/>
    <w:unhideWhenUsed/>
    <w:qFormat/>
    <w:rsid w:val="00DD34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E7A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E4C"/>
    <w:pPr>
      <w:ind w:left="720"/>
      <w:contextualSpacing/>
    </w:pPr>
  </w:style>
  <w:style w:type="table" w:styleId="a4">
    <w:name w:val="Table Grid"/>
    <w:basedOn w:val="a1"/>
    <w:uiPriority w:val="39"/>
    <w:rsid w:val="008C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3873"/>
    <w:rPr>
      <w:rFonts w:ascii="Times New Roman" w:eastAsiaTheme="minorEastAsia" w:hAnsi="Times New Roman" w:cs="Times New Roman"/>
      <w:b/>
      <w:bCs/>
      <w:kern w:val="36"/>
      <w:sz w:val="48"/>
      <w:szCs w:val="48"/>
      <w:lang w:eastAsia="ru-RU"/>
    </w:rPr>
  </w:style>
  <w:style w:type="paragraph" w:customStyle="1" w:styleId="ConsPlusNormal">
    <w:name w:val="ConsPlusNormal"/>
    <w:rsid w:val="00C338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9122D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2D7368"/>
    <w:rPr>
      <w:color w:val="0000FF"/>
      <w:u w:val="single"/>
    </w:rPr>
  </w:style>
  <w:style w:type="character" w:styleId="a6">
    <w:name w:val="FollowedHyperlink"/>
    <w:basedOn w:val="a0"/>
    <w:uiPriority w:val="99"/>
    <w:semiHidden/>
    <w:unhideWhenUsed/>
    <w:rsid w:val="002D7368"/>
    <w:rPr>
      <w:color w:val="800080" w:themeColor="followedHyperlink"/>
      <w:u w:val="single"/>
    </w:rPr>
  </w:style>
  <w:style w:type="character" w:customStyle="1" w:styleId="30">
    <w:name w:val="Заголовок 3 Знак"/>
    <w:basedOn w:val="a0"/>
    <w:link w:val="3"/>
    <w:uiPriority w:val="9"/>
    <w:semiHidden/>
    <w:rsid w:val="00DD34D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E7A4D"/>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4828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4411">
      <w:bodyDiv w:val="1"/>
      <w:marLeft w:val="0"/>
      <w:marRight w:val="0"/>
      <w:marTop w:val="0"/>
      <w:marBottom w:val="0"/>
      <w:divBdr>
        <w:top w:val="none" w:sz="0" w:space="0" w:color="auto"/>
        <w:left w:val="none" w:sz="0" w:space="0" w:color="auto"/>
        <w:bottom w:val="none" w:sz="0" w:space="0" w:color="auto"/>
        <w:right w:val="none" w:sz="0" w:space="0" w:color="auto"/>
      </w:divBdr>
    </w:div>
    <w:div w:id="1207109947">
      <w:bodyDiv w:val="1"/>
      <w:marLeft w:val="0"/>
      <w:marRight w:val="0"/>
      <w:marTop w:val="0"/>
      <w:marBottom w:val="0"/>
      <w:divBdr>
        <w:top w:val="none" w:sz="0" w:space="0" w:color="auto"/>
        <w:left w:val="none" w:sz="0" w:space="0" w:color="auto"/>
        <w:bottom w:val="none" w:sz="0" w:space="0" w:color="auto"/>
        <w:right w:val="none" w:sz="0" w:space="0" w:color="auto"/>
      </w:divBdr>
    </w:div>
    <w:div w:id="16190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epz/main/public/hom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8803-F0DC-4C51-A4D1-5B5F54C8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8917</Words>
  <Characters>50831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8</cp:revision>
  <cp:lastPrinted>2018-05-17T11:16:00Z</cp:lastPrinted>
  <dcterms:created xsi:type="dcterms:W3CDTF">2018-05-03T10:11:00Z</dcterms:created>
  <dcterms:modified xsi:type="dcterms:W3CDTF">2018-05-17T11:33:00Z</dcterms:modified>
</cp:coreProperties>
</file>